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0e80" w14:textId="b620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сәуірдегі № 278 "Науырзым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5 тамыздағы № 145 шешімі. Қазақстан Республикасының Әділет министрлігінде 2022 жылғы 11 тамызда № 29090 болып тіркелді. Күші жойылды - Қостанай облысы Науырзым ауданы мәслихатының 2024 жылғы 6 мамырдағы № 112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ауданында тұрғын үй көмегін көрсетудің мөлшері мен тәртібін айқындау туралы" 2019 жылғы 30 сәуірдегі № 278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жаңа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отбасының (азаматтың) жиынтық табысына шекті жол берілетін шығыстар үлесі 5 (бес) пайыз мөлшерінде.".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