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b02a" w14:textId="100b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Инватакси қызметін алушылардың санатының кеңейту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әкімдігінің 2022 жылғы 12 қазандағы № 318 қаулысы. Қазақстан Республикасының Әділет министрлігінде 2022 жылғы 14 қазанда № 30171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мүгедектігі бар адамдарды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Көлік және коммуникация министрінің міндетін атқарушының 2013 жылғы 1 қарашадағы № 859 "Автомобиль көлігімен мүгедектерді тасымалдау жөнінде қызметтер көрсету қағидаларын бекіту туралы" (нормативтік құқықтық актілерді мемлекеттік тіркеу тізілімінде № 8950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автомобиль көлігімен мүгедектерді тасымалдау жөнінде қызметтер көрсету қағидасының </w:t>
      </w:r>
      <w:r>
        <w:rPr>
          <w:rFonts w:ascii="Times New Roman"/>
          <w:b w:val="false"/>
          <w:i w:val="false"/>
          <w:color w:val="000000"/>
          <w:sz w:val="28"/>
        </w:rPr>
        <w:t>31-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Бейімбет Майлин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Бейімбет Майлин ауданы аумағында инватакси қызметін алушылардың санаттары келесі тұлғалар санаттарымен кеңейтілсін: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топ мүгедектігі бар тұлғалар;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жүріп-тұруы қиын мүгедектігі бар балалар;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аутистік спектрдің бұзылған мүгедектігі бар балалар.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"Бейімбет Майлин ауданы әкімдігінің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Бейімбет Майлин ауданы әкімдігінің интернет-ресурсында орналастырылуын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Бейімбет Майлин ауданы әкімінің жетекшілік ететін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Бейімбет Майлин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