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8fbc" w14:textId="22f8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мәслихаттың 2021 жылғы 1 қарашадағы № 70 "Ұзынкөл ауданында мүгедектер қатарындағы кемтар балаларды жеке оқыту жоспары бойынша үйде оқытуға жұмсалған шығындарын өндіріп алу мөлшері мен тәртібін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Ұзынкөл ауданы мәслихатының 2022 жылғы 13 қазандағы № 178 шешімі. Қазақстан Республикасының Әділет министрлігінде 2022 жылғы 19 қазанда № 30223 болып тіркелді</w:t>
      </w:r>
    </w:p>
    <w:p>
      <w:pPr>
        <w:spacing w:after="0"/>
        <w:ind w:left="0"/>
        <w:jc w:val="both"/>
      </w:pPr>
      <w:bookmarkStart w:name="z4" w:id="0"/>
      <w:r>
        <w:rPr>
          <w:rFonts w:ascii="Times New Roman"/>
          <w:b w:val="false"/>
          <w:i w:val="false"/>
          <w:color w:val="000000"/>
          <w:sz w:val="28"/>
        </w:rPr>
        <w:t>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Ұзынкөл аудандық мәслихаттың "Ұзынкөл ауданында мүгедектер қатарындағы кемтар балаларды жеке оқыту жоспары бойынша үйде оқытуға жұмсалған шығындарын өндіріп алу мөлшері мен тәртібін айқындау туралы" 2021 жылғы 1 қарашадағы № 70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25179 нөмірімен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"Ұзынкөл ауданында мүгедектігі бар балаларды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Ұзынкөл ауданында мүгедектігі бар балаларды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8"/>
    <w:p>
      <w:pPr>
        <w:spacing w:after="0"/>
        <w:ind w:left="0"/>
        <w:jc w:val="left"/>
      </w:pPr>
      <w:r>
        <w:rPr>
          <w:rFonts w:ascii="Times New Roman"/>
          <w:b/>
          <w:i w:val="false"/>
          <w:color w:val="000000"/>
        </w:rPr>
        <w:t xml:space="preserve"> Ұзынкөл ауданында мүгедектігі бар балаларды қатарындағы кемтар балаларды жеке оқыту жоспары бойынша үйде оқытуға жұмсаған шығындарын өндіріп алу тәртібі мен мөлшері</w:t>
      </w:r>
    </w:p>
    <w:bookmarkEnd w:id="8"/>
    <w:bookmarkStart w:name="z23" w:id="9"/>
    <w:p>
      <w:pPr>
        <w:spacing w:after="0"/>
        <w:ind w:left="0"/>
        <w:jc w:val="both"/>
      </w:pPr>
      <w:r>
        <w:rPr>
          <w:rFonts w:ascii="Times New Roman"/>
          <w:b w:val="false"/>
          <w:i w:val="false"/>
          <w:color w:val="000000"/>
          <w:sz w:val="28"/>
        </w:rPr>
        <w:t xml:space="preserve">
      1. Осы Ұзынкөл ауданында мүгедектігі бар балаларды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24" w:id="10"/>
    <w:p>
      <w:pPr>
        <w:spacing w:after="0"/>
        <w:ind w:left="0"/>
        <w:jc w:val="both"/>
      </w:pPr>
      <w:r>
        <w:rPr>
          <w:rFonts w:ascii="Times New Roman"/>
          <w:b w:val="false"/>
          <w:i w:val="false"/>
          <w:color w:val="000000"/>
          <w:sz w:val="28"/>
        </w:rPr>
        <w:t>
      2. Мүгедектігі бар балаларды қатарындағы кемтар балаларды жеке оқыту жоспары бойынша оқытуға жұмсаған шығындарды өтеуді (бұдан әрі - оқытуға жұмсалған шығындарды өтеу) "Ұзынкөл ауданы әкімдігінің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25" w:id="11"/>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біруіне немесе өзге де заңды өкілдеріне беріледі.</w:t>
      </w:r>
    </w:p>
    <w:bookmarkEnd w:id="11"/>
    <w:bookmarkStart w:name="z26" w:id="12"/>
    <w:p>
      <w:pPr>
        <w:spacing w:after="0"/>
        <w:ind w:left="0"/>
        <w:jc w:val="both"/>
      </w:pPr>
      <w:r>
        <w:rPr>
          <w:rFonts w:ascii="Times New Roman"/>
          <w:b w:val="false"/>
          <w:i w:val="false"/>
          <w:color w:val="000000"/>
          <w:sz w:val="28"/>
        </w:rPr>
        <w:t>
      4. Оқытуға жұмсаған шығындарды өтеу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7" w:id="13"/>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8" w:id="14"/>
    <w:p>
      <w:pPr>
        <w:spacing w:after="0"/>
        <w:ind w:left="0"/>
        <w:jc w:val="both"/>
      </w:pPr>
      <w:r>
        <w:rPr>
          <w:rFonts w:ascii="Times New Roman"/>
          <w:b w:val="false"/>
          <w:i w:val="false"/>
          <w:color w:val="000000"/>
          <w:sz w:val="28"/>
        </w:rPr>
        <w:t xml:space="preserve">
      6. Оқытуға жұмсаған шығындарды өтеу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беріледі, бұл ретте жеке басын сәйкестендіру үшін қандастармен жеке басын куәландыратын құжатың орнына қандас куәлігі беріледі.</w:t>
      </w:r>
    </w:p>
    <w:bookmarkEnd w:id="14"/>
    <w:bookmarkStart w:name="z29" w:id="15"/>
    <w:p>
      <w:pPr>
        <w:spacing w:after="0"/>
        <w:ind w:left="0"/>
        <w:jc w:val="both"/>
      </w:pPr>
      <w:r>
        <w:rPr>
          <w:rFonts w:ascii="Times New Roman"/>
          <w:b w:val="false"/>
          <w:i w:val="false"/>
          <w:color w:val="000000"/>
          <w:sz w:val="28"/>
        </w:rPr>
        <w:t>
      7. Оқытуға жұмсаған шығындарын өтеу мөлшері, жеке оқыту жоспары бойынша оқу жылы ішінде ай сайын әрбір мүгедектігі бар балаға сегіз айлық есептік көрсеткішке тең.</w:t>
      </w:r>
    </w:p>
    <w:bookmarkEnd w:id="15"/>
    <w:bookmarkStart w:name="z30" w:id="16"/>
    <w:p>
      <w:pPr>
        <w:spacing w:after="0"/>
        <w:ind w:left="0"/>
        <w:jc w:val="both"/>
      </w:pPr>
      <w:r>
        <w:rPr>
          <w:rFonts w:ascii="Times New Roman"/>
          <w:b w:val="false"/>
          <w:i w:val="false"/>
          <w:color w:val="000000"/>
          <w:sz w:val="28"/>
        </w:rPr>
        <w:t xml:space="preserve">
      8. Оқытуға жұмсаған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