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d26c" w14:textId="b9dd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маусымдағы № 158 "Ұзынкөл ауданы бойынша халық үшін тұрмыстық қатты қалдықтарды жинауға, тасымалдауға, сұрыптауға және көмуге арналған тарифтерді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2022 жылғы 8 қарашадағы № 188 шешімі. Қазақстан Республикасының Әділет министрлігінде 2022 жылғы 10 қарашада № 30489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Ұзынкөл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маусымдағы № 158 "Ұзынкөл ауданы бойынша халық үшін тұрмыстық қатты қалдықтарды жинауға, тасымалдауға, сұрыптауға және көмуге арналған тарифтерді бекіту туралы" (Нормативтік құқықтық актілерді мемлекеттік тіркеу тізілімінде № 28720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ауданы ауданы бойынша халық үшін тұрмыстық қатты қалдықтарды жинауға, тасымалдауға, сұрыптауға және көмуге арналған тарифтері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(көлем) үшін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