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a5801" w14:textId="7fa5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ауданына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Қостанай облысы Федоров ауданы әкімдігінің 2022 жылғы 15 наурыздағы № 43 қаулысы. Қазақстан Республикасының Әділет министрлігінде 2022 жылғы 25 наурызда № 27215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Федоров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Федоров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Федоров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3" w:id="4"/>
    <w:p>
      <w:pPr>
        <w:spacing w:after="0"/>
        <w:ind w:left="0"/>
        <w:jc w:val="left"/>
      </w:pPr>
      <w:r>
        <w:rPr>
          <w:rFonts w:ascii="Times New Roman"/>
          <w:b/>
          <w:i w:val="false"/>
          <w:color w:val="000000"/>
        </w:rPr>
        <w:t xml:space="preserve"> Федоров ауданына бірыңғай сәулеттік келбетті беруге бағытталған, көп 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Федоров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(бұдан әрі - Заң)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өзге де нормативтік құқықтық актілерге сәйкес әзірленді және Федоров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16"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7"/>
    <w:bookmarkStart w:name="z17"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18"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9"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20" w:id="11"/>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21"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22"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3"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4"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5"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26" w:id="17"/>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7" w:id="18"/>
    <w:p>
      <w:pPr>
        <w:spacing w:after="0"/>
        <w:ind w:left="0"/>
        <w:jc w:val="both"/>
      </w:pPr>
      <w:r>
        <w:rPr>
          <w:rFonts w:ascii="Times New Roman"/>
          <w:b w:val="false"/>
          <w:i w:val="false"/>
          <w:color w:val="000000"/>
          <w:sz w:val="28"/>
        </w:rPr>
        <w:t>
      3. "Федоров ауданының тұрғын үй-коммуналдық шаруашылық, жолаушылар көлігі және автомобиль жолдары бөлімі" мемлекеттік мекемесі (бұдан әрі - Бөлім) ауданға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28" w:id="19"/>
    <w:p>
      <w:pPr>
        <w:spacing w:after="0"/>
        <w:ind w:left="0"/>
        <w:jc w:val="both"/>
      </w:pPr>
      <w:r>
        <w:rPr>
          <w:rFonts w:ascii="Times New Roman"/>
          <w:b w:val="false"/>
          <w:i w:val="false"/>
          <w:color w:val="000000"/>
          <w:sz w:val="28"/>
        </w:rPr>
        <w:t xml:space="preserve">
      4. "Федоров ауданының сәулет, қала құрылысы және құрылыс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19"/>
    <w:bookmarkStart w:name="z29" w:id="20"/>
    <w:p>
      <w:pPr>
        <w:spacing w:after="0"/>
        <w:ind w:left="0"/>
        <w:jc w:val="both"/>
      </w:pPr>
      <w:r>
        <w:rPr>
          <w:rFonts w:ascii="Times New Roman"/>
          <w:b w:val="false"/>
          <w:i w:val="false"/>
          <w:color w:val="000000"/>
          <w:sz w:val="28"/>
        </w:rPr>
        <w:t>
      5. Федоров ауданының әкімдігі мынадай іс-шараларды ұйымдастырады:</w:t>
      </w:r>
    </w:p>
    <w:bookmarkEnd w:id="20"/>
    <w:bookmarkStart w:name="z30" w:id="2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bookmarkEnd w:id="21"/>
    <w:bookmarkStart w:name="z31" w:id="22"/>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2"/>
    <w:bookmarkStart w:name="z32" w:id="23"/>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3"/>
    <w:bookmarkStart w:name="z33" w:id="24"/>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4"/>
    <w:bookmarkStart w:name="z34" w:id="25"/>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5"/>
    <w:bookmarkStart w:name="z35" w:id="26"/>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6" w:id="2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27"/>
    <w:bookmarkStart w:name="z37" w:id="2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38" w:id="29"/>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29"/>
    <w:bookmarkStart w:name="z39" w:id="30"/>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0"/>
    <w:bookmarkStart w:name="z40"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1"/>
    <w:bookmarkStart w:name="z41" w:id="32"/>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2"/>
    <w:bookmarkStart w:name="z42" w:id="33"/>
    <w:p>
      <w:pPr>
        <w:spacing w:after="0"/>
        <w:ind w:left="0"/>
        <w:jc w:val="left"/>
      </w:pPr>
      <w:r>
        <w:rPr>
          <w:rFonts w:ascii="Times New Roman"/>
          <w:b/>
          <w:i w:val="false"/>
          <w:color w:val="000000"/>
        </w:rPr>
        <w:t xml:space="preserve"> 4-тарау. Қорытынды ереже</w:t>
      </w:r>
    </w:p>
    <w:bookmarkEnd w:id="33"/>
    <w:bookmarkStart w:name="z43" w:id="34"/>
    <w:p>
      <w:pPr>
        <w:spacing w:after="0"/>
        <w:ind w:left="0"/>
        <w:jc w:val="both"/>
      </w:pPr>
      <w:r>
        <w:rPr>
          <w:rFonts w:ascii="Times New Roman"/>
          <w:b w:val="false"/>
          <w:i w:val="false"/>
          <w:color w:val="000000"/>
          <w:sz w:val="28"/>
        </w:rPr>
        <w:t>
      14. Федоров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