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feb9" w14:textId="feff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27 қарашадағы № 279 "Федоров ауданында тұрғын үй көмегін көрсетудің мөлшері мен тәртібін айқындау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2022 жылғы 19 тамыздағы № 148 шешімі. Қазақстан Республикасының Әділет министрлігінде 2022 жылғы 25 тамызда № 29263 болып тіркелді. Күші жойылды - Қостанай облысы Федоров ауданы мәслихатының 2024 жылғы 10 сәуірдегі № 111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10.04.2024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"Федоров ауданында тұрғын үй көмегін көрсетудің мөлшері мен тәртібін айқындау туралы" 2014 жылғы 27 қарашадағы № 279 (Нормативтік құқықтық актілерді мемлекеттік тіркеу тізілімінде № 5247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еңгізілсін: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1-қосымшаның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 жергілікті бюджет қаражаты есебінен Қазақстан Республикасында жалғыз тұрғынжай ретінде меншік құқығында тұрған тұрғынжайда Федоров ауданының аумағында тұрақты тіркелген және тұратын аз қамтылған отбасыларға (азаматтарға), сондай-ақ мемлекеттік тұрғын үй қорынан берілген тұрғынжайды және жеке тұрғын үй қорынан жергілікті атқарушы орган жалдаған тұрғынжайды жалдаушыларға (қосымша жалдаушыларға):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 басқаруға және кондоминиум объектісінің ортақ мүлкін күтіп-ұстауға, оның ішінде кондоминиум объектісінің ортақ мүлкін күрделі жөндеуге жұмсалатын шығыстарға;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қызметтерді және телекоммуникация желісіне қосылған телефон үшін абоненттік төлемақының өсуі бөлігінде байланыс қызметтерін тұтынуға;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отбасының (азаматтың) жиынтық табысына шекті жол берілетін шығыстар үлесі бес пайыз мөлшерінде белгіленеді.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(азаматтардың) тұрғын үй көмегiн есептеуге қабылданатын шығыстары жоғарыда көрсетiлген бағыттардың әрқайсысы бойынша шығыстардың сомасы ретiнде айқындалады.".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Федоров аудандық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Резник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