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860c" w14:textId="d3b8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11 қазандағы № 58 "Федоров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2022 жылғы 14 қыркүйектегі № 151 шешімі. Қазақстан Республикасының Әділет министрлігінде 2022 жылғы 19 қыркүйекте № 29676 болып тіркелді</w:t>
      </w:r>
    </w:p>
    <w:p>
      <w:pPr>
        <w:spacing w:after="0"/>
        <w:ind w:left="0"/>
        <w:jc w:val="both"/>
      </w:pPr>
      <w:bookmarkStart w:name="z4" w:id="0"/>
      <w:r>
        <w:rPr>
          <w:rFonts w:ascii="Times New Roman"/>
          <w:b w:val="false"/>
          <w:i w:val="false"/>
          <w:color w:val="000000"/>
          <w:sz w:val="28"/>
        </w:rPr>
        <w:t>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11 қазандағы № 58 (Нормативтік құқықтық актілерді мемлекеттік тіркеу тізілімінде № 24914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"Федоров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Федоров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8"/>
    <w:p>
      <w:pPr>
        <w:spacing w:after="0"/>
        <w:ind w:left="0"/>
        <w:jc w:val="left"/>
      </w:pPr>
      <w:r>
        <w:rPr>
          <w:rFonts w:ascii="Times New Roman"/>
          <w:b/>
          <w:i w:val="false"/>
          <w:color w:val="000000"/>
        </w:rPr>
        <w:t xml:space="preserve"> Федоров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2" w:id="9"/>
    <w:p>
      <w:pPr>
        <w:spacing w:after="0"/>
        <w:ind w:left="0"/>
        <w:jc w:val="both"/>
      </w:pPr>
      <w:r>
        <w:rPr>
          <w:rFonts w:ascii="Times New Roman"/>
          <w:b w:val="false"/>
          <w:i w:val="false"/>
          <w:color w:val="000000"/>
          <w:sz w:val="28"/>
        </w:rPr>
        <w:t xml:space="preserve">
      1. Осы Федоров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жұмсалған шығындарды өтеу) мүгедектігі бар баланың үйде оқу фактісін растайтын оқу орнының анықтамасы негізінде "Федоров ауданы әкімдігінің жұмыспен қамту және әлеуметтік бағдарламалар бөлімі" мемлекеттік мекемесімен жүргізіледі.</w:t>
      </w:r>
    </w:p>
    <w:bookmarkEnd w:id="10"/>
    <w:bookmarkStart w:name="z24" w:id="11"/>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балалардан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жұмсалған шығындарды өтеу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6" w:id="13"/>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4"/>
    <w:bookmarkStart w:name="z28"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айына сегіз айлық есептік көрсеткішке тең.</w:t>
      </w:r>
    </w:p>
    <w:bookmarkEnd w:id="15"/>
    <w:bookmarkStart w:name="z29" w:id="16"/>
    <w:p>
      <w:pPr>
        <w:spacing w:after="0"/>
        <w:ind w:left="0"/>
        <w:jc w:val="both"/>
      </w:pPr>
      <w:r>
        <w:rPr>
          <w:rFonts w:ascii="Times New Roman"/>
          <w:b w:val="false"/>
          <w:i w:val="false"/>
          <w:color w:val="000000"/>
          <w:sz w:val="28"/>
        </w:rPr>
        <w:t xml:space="preserve">
      8. Оқытуға жұмсалған шығындарды өтеуден бас тарту үшін негіздер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