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9da4d" w14:textId="c19da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Павлодар қаласының кейбір көшелерін қайта атау туралы</w:t>
      </w:r>
    </w:p>
    <w:p>
      <w:pPr>
        <w:spacing w:after="0"/>
        <w:ind w:left="0"/>
        <w:jc w:val="both"/>
      </w:pPr>
      <w:r>
        <w:rPr>
          <w:rFonts w:ascii="Times New Roman"/>
          <w:b w:val="false"/>
          <w:i w:val="false"/>
          <w:color w:val="000000"/>
          <w:sz w:val="28"/>
        </w:rPr>
        <w:t>Павлодар облысы әкімдігінің 2022 жылғы 8 тамыздағы № 4 бірлескен қаулысы және Павлодар облыстық мәслихатының 2022 жылғы 8 тамыздағы № 178/4 шешімі. Қазақстан Республикасының Әділет министрлігінде 2022 жылғы 17 тамызда № 29140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Республикасының әкімшілік-аумақтық құрылысы туралы" Заңының </w:t>
      </w:r>
      <w:r>
        <w:rPr>
          <w:rFonts w:ascii="Times New Roman"/>
          <w:b w:val="false"/>
          <w:i w:val="false"/>
          <w:color w:val="000000"/>
          <w:sz w:val="28"/>
        </w:rPr>
        <w:t>11 бабы</w:t>
      </w:r>
      <w:r>
        <w:rPr>
          <w:rFonts w:ascii="Times New Roman"/>
          <w:b w:val="false"/>
          <w:i w:val="false"/>
          <w:color w:val="000000"/>
          <w:sz w:val="28"/>
        </w:rPr>
        <w:t xml:space="preserve"> 4-1) тармақшасына, Қазақстан Республикасының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1-тармағының</w:t>
      </w:r>
      <w:r>
        <w:rPr>
          <w:rFonts w:ascii="Times New Roman"/>
          <w:b w:val="false"/>
          <w:i w:val="false"/>
          <w:color w:val="000000"/>
          <w:sz w:val="28"/>
        </w:rPr>
        <w:t xml:space="preserve"> 4) тармақшасына сәйкес және Қазақстан Республикасы Үкіметі жанындағы Республикалық ономастика комиссиясының 2021 жылғы 23 сәуірдегі қорытындысы негізінде, тиісті аумақ халқының пікірін ескере отырып, Павлодар облысының әкімдігі ҚАУЛЫ ЕТЕДІ және Павлодар облыстық мәслихаты ШЕШТІ:</w:t>
      </w:r>
    </w:p>
    <w:bookmarkEnd w:id="0"/>
    <w:bookmarkStart w:name="z3" w:id="1"/>
    <w:p>
      <w:pPr>
        <w:spacing w:after="0"/>
        <w:ind w:left="0"/>
        <w:jc w:val="both"/>
      </w:pPr>
      <w:r>
        <w:rPr>
          <w:rFonts w:ascii="Times New Roman"/>
          <w:b w:val="false"/>
          <w:i w:val="false"/>
          <w:color w:val="000000"/>
          <w:sz w:val="28"/>
        </w:rPr>
        <w:t>
      1. Павлодар қаласының келесі көшелері:</w:t>
      </w:r>
    </w:p>
    <w:bookmarkEnd w:id="1"/>
    <w:p>
      <w:pPr>
        <w:spacing w:after="0"/>
        <w:ind w:left="0"/>
        <w:jc w:val="both"/>
      </w:pPr>
      <w:r>
        <w:rPr>
          <w:rFonts w:ascii="Times New Roman"/>
          <w:b w:val="false"/>
          <w:i w:val="false"/>
          <w:color w:val="000000"/>
          <w:sz w:val="28"/>
        </w:rPr>
        <w:t>
      Мир көшесі Олжабай батыр көшесіне;</w:t>
      </w:r>
    </w:p>
    <w:p>
      <w:pPr>
        <w:spacing w:after="0"/>
        <w:ind w:left="0"/>
        <w:jc w:val="both"/>
      </w:pPr>
      <w:r>
        <w:rPr>
          <w:rFonts w:ascii="Times New Roman"/>
          <w:b w:val="false"/>
          <w:i w:val="false"/>
          <w:color w:val="000000"/>
          <w:sz w:val="28"/>
        </w:rPr>
        <w:t>
      Урицкий көшесі Генерал Смағұлов көшесіне;</w:t>
      </w:r>
    </w:p>
    <w:p>
      <w:pPr>
        <w:spacing w:after="0"/>
        <w:ind w:left="0"/>
        <w:jc w:val="both"/>
      </w:pPr>
      <w:r>
        <w:rPr>
          <w:rFonts w:ascii="Times New Roman"/>
          <w:b w:val="false"/>
          <w:i w:val="false"/>
          <w:color w:val="000000"/>
          <w:sz w:val="28"/>
        </w:rPr>
        <w:t>
      1-я Южная көшесі Бірлік көшесіне;</w:t>
      </w:r>
    </w:p>
    <w:p>
      <w:pPr>
        <w:spacing w:after="0"/>
        <w:ind w:left="0"/>
        <w:jc w:val="both"/>
      </w:pPr>
      <w:r>
        <w:rPr>
          <w:rFonts w:ascii="Times New Roman"/>
          <w:b w:val="false"/>
          <w:i w:val="false"/>
          <w:color w:val="000000"/>
          <w:sz w:val="28"/>
        </w:rPr>
        <w:t>
      2-я Южная көшесі Кәукен Кенжетаев көшесіне;</w:t>
      </w:r>
    </w:p>
    <w:p>
      <w:pPr>
        <w:spacing w:after="0"/>
        <w:ind w:left="0"/>
        <w:jc w:val="both"/>
      </w:pPr>
      <w:r>
        <w:rPr>
          <w:rFonts w:ascii="Times New Roman"/>
          <w:b w:val="false"/>
          <w:i w:val="false"/>
          <w:color w:val="000000"/>
          <w:sz w:val="28"/>
        </w:rPr>
        <w:t>
      Парковая көшесі Мұқағали Мақатаев көшесіне;</w:t>
      </w:r>
    </w:p>
    <w:p>
      <w:pPr>
        <w:spacing w:after="0"/>
        <w:ind w:left="0"/>
        <w:jc w:val="both"/>
      </w:pPr>
      <w:r>
        <w:rPr>
          <w:rFonts w:ascii="Times New Roman"/>
          <w:b w:val="false"/>
          <w:i w:val="false"/>
          <w:color w:val="000000"/>
          <w:sz w:val="28"/>
        </w:rPr>
        <w:t>
      Донецкая көшесі Мағжан Жұмабаев көшесіне;</w:t>
      </w:r>
    </w:p>
    <w:p>
      <w:pPr>
        <w:spacing w:after="0"/>
        <w:ind w:left="0"/>
        <w:jc w:val="both"/>
      </w:pPr>
      <w:r>
        <w:rPr>
          <w:rFonts w:ascii="Times New Roman"/>
          <w:b w:val="false"/>
          <w:i w:val="false"/>
          <w:color w:val="000000"/>
          <w:sz w:val="28"/>
        </w:rPr>
        <w:t>
      Кубанская көшесі Қалмұқан Исабай көшесіне;</w:t>
      </w:r>
    </w:p>
    <w:p>
      <w:pPr>
        <w:spacing w:after="0"/>
        <w:ind w:left="0"/>
        <w:jc w:val="both"/>
      </w:pPr>
      <w:r>
        <w:rPr>
          <w:rFonts w:ascii="Times New Roman"/>
          <w:b w:val="false"/>
          <w:i w:val="false"/>
          <w:color w:val="000000"/>
          <w:sz w:val="28"/>
        </w:rPr>
        <w:t>
      Совхозная көшесі Рафиқа Нұртазина көшесіне;</w:t>
      </w:r>
    </w:p>
    <w:p>
      <w:pPr>
        <w:spacing w:after="0"/>
        <w:ind w:left="0"/>
        <w:jc w:val="both"/>
      </w:pPr>
      <w:r>
        <w:rPr>
          <w:rFonts w:ascii="Times New Roman"/>
          <w:b w:val="false"/>
          <w:i w:val="false"/>
          <w:color w:val="000000"/>
          <w:sz w:val="28"/>
        </w:rPr>
        <w:t>
      Таганрогская көшесі Қазанғап би көшесіне;</w:t>
      </w:r>
    </w:p>
    <w:p>
      <w:pPr>
        <w:spacing w:after="0"/>
        <w:ind w:left="0"/>
        <w:jc w:val="both"/>
      </w:pPr>
      <w:r>
        <w:rPr>
          <w:rFonts w:ascii="Times New Roman"/>
          <w:b w:val="false"/>
          <w:i w:val="false"/>
          <w:color w:val="000000"/>
          <w:sz w:val="28"/>
        </w:rPr>
        <w:t>
      Ангарская көшесі Нағымбек Нұрмұхаммедов көшесіне;</w:t>
      </w:r>
    </w:p>
    <w:p>
      <w:pPr>
        <w:spacing w:after="0"/>
        <w:ind w:left="0"/>
        <w:jc w:val="both"/>
      </w:pPr>
      <w:r>
        <w:rPr>
          <w:rFonts w:ascii="Times New Roman"/>
          <w:b w:val="false"/>
          <w:i w:val="false"/>
          <w:color w:val="000000"/>
          <w:sz w:val="28"/>
        </w:rPr>
        <w:t>
      Читинская көшесі Аманжол Шәмкенов көшесіне;</w:t>
      </w:r>
    </w:p>
    <w:p>
      <w:pPr>
        <w:spacing w:after="0"/>
        <w:ind w:left="0"/>
        <w:jc w:val="both"/>
      </w:pPr>
      <w:r>
        <w:rPr>
          <w:rFonts w:ascii="Times New Roman"/>
          <w:b w:val="false"/>
          <w:i w:val="false"/>
          <w:color w:val="000000"/>
          <w:sz w:val="28"/>
        </w:rPr>
        <w:t>
      Декабристов көшесі Қамар Қасымов көшесіне;</w:t>
      </w:r>
    </w:p>
    <w:p>
      <w:pPr>
        <w:spacing w:after="0"/>
        <w:ind w:left="0"/>
        <w:jc w:val="both"/>
      </w:pPr>
      <w:r>
        <w:rPr>
          <w:rFonts w:ascii="Times New Roman"/>
          <w:b w:val="false"/>
          <w:i w:val="false"/>
          <w:color w:val="000000"/>
          <w:sz w:val="28"/>
        </w:rPr>
        <w:t>
      Юннатов көшесі Дихан Әбілев көшесіне;</w:t>
      </w:r>
    </w:p>
    <w:p>
      <w:pPr>
        <w:spacing w:after="0"/>
        <w:ind w:left="0"/>
        <w:jc w:val="both"/>
      </w:pPr>
      <w:r>
        <w:rPr>
          <w:rFonts w:ascii="Times New Roman"/>
          <w:b w:val="false"/>
          <w:i w:val="false"/>
          <w:color w:val="000000"/>
          <w:sz w:val="28"/>
        </w:rPr>
        <w:t>
      1-я Советов, 2-я Советов көшесі Генерал Бәкіров көшесіне;</w:t>
      </w:r>
    </w:p>
    <w:p>
      <w:pPr>
        <w:spacing w:after="0"/>
        <w:ind w:left="0"/>
        <w:jc w:val="both"/>
      </w:pPr>
      <w:r>
        <w:rPr>
          <w:rFonts w:ascii="Times New Roman"/>
          <w:b w:val="false"/>
          <w:i w:val="false"/>
          <w:color w:val="000000"/>
          <w:sz w:val="28"/>
        </w:rPr>
        <w:t>
      Зыряновская көшесі Қабдыкәрім Ыдырысов көшесіне;</w:t>
      </w:r>
    </w:p>
    <w:p>
      <w:pPr>
        <w:spacing w:after="0"/>
        <w:ind w:left="0"/>
        <w:jc w:val="both"/>
      </w:pPr>
      <w:r>
        <w:rPr>
          <w:rFonts w:ascii="Times New Roman"/>
          <w:b w:val="false"/>
          <w:i w:val="false"/>
          <w:color w:val="000000"/>
          <w:sz w:val="28"/>
        </w:rPr>
        <w:t>
      Саянская көшесі Алма Әжібаева көшесіне;</w:t>
      </w:r>
    </w:p>
    <w:p>
      <w:pPr>
        <w:spacing w:after="0"/>
        <w:ind w:left="0"/>
        <w:jc w:val="both"/>
      </w:pPr>
      <w:r>
        <w:rPr>
          <w:rFonts w:ascii="Times New Roman"/>
          <w:b w:val="false"/>
          <w:i w:val="false"/>
          <w:color w:val="000000"/>
          <w:sz w:val="28"/>
        </w:rPr>
        <w:t>
      Лесная көшесі Ағайынды Дүйсембиновтер көшесіне қайта аталсын.</w:t>
      </w:r>
    </w:p>
    <w:bookmarkStart w:name="z2" w:id="2"/>
    <w:p>
      <w:pPr>
        <w:spacing w:after="0"/>
        <w:ind w:left="0"/>
        <w:jc w:val="both"/>
      </w:pPr>
      <w:r>
        <w:rPr>
          <w:rFonts w:ascii="Times New Roman"/>
          <w:b w:val="false"/>
          <w:i w:val="false"/>
          <w:color w:val="000000"/>
          <w:sz w:val="28"/>
        </w:rPr>
        <w:t>
      2. Осы бірлескен қаулы мен шешім алғашқы ресми жарияланған күнінен кейін күнтізбелік он күн өткен соң қолданысқа енгізіледі.</w:t>
      </w:r>
    </w:p>
    <w:bookmarkEnd w:id="2"/>
    <w:p>
      <w:pPr>
        <w:spacing w:after="0"/>
        <w:ind w:left="0"/>
        <w:jc w:val="both"/>
      </w:pPr>
      <w:r>
        <w:rPr>
          <w:rFonts w:ascii="Times New Roman"/>
          <w:b w:val="false"/>
          <w:i w:val="false"/>
          <w:color w:val="000000"/>
          <w:sz w:val="28"/>
        </w:rPr>
        <w:t>
      Павлодар облысы әкімінің міндетін атқарушысы       О. Крук</w:t>
      </w:r>
    </w:p>
    <w:p>
      <w:pPr>
        <w:spacing w:after="0"/>
        <w:ind w:left="0"/>
        <w:jc w:val="both"/>
      </w:pPr>
      <w:r>
        <w:rPr>
          <w:rFonts w:ascii="Times New Roman"/>
          <w:b w:val="false"/>
          <w:i w:val="false"/>
          <w:color w:val="000000"/>
          <w:sz w:val="28"/>
        </w:rPr>
        <w:t>
      Павлодар облыстық мәслихатының хатшысы       Е. Айткенов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