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fe203" w14:textId="4bfe2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2022-2023 оқу жылына арналған жоғары және жоғары оқу орнынан кейінгі білімі бар кадрларды даярлауға мемлекеттік білім беру тапсырысын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әкімдігінің 2022 жылғы 18 қазандағы № 297/4 қаулысы. Қазақстан Республикасының Әділет министрлігінде 2022 жылғы 22 қазанда № 30306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"Білім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 Павлодар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2022-2023 оқу жылына арналған жоғары және жоғары оқу орнынан кейінгі білімі бар кадрларды даярлауға мемлекеттік білім беру тапсырысы осы қаулының қосымшасына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"Павлодар облысының білім беру басқармасы" мемлекеттік мекемесі заңнамамен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 Қазақстан Республикасы Әділет министрлігінде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 Павлодар облысы әкімдігінің интернет-ресурсында орналастыруды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жетекшілік ететін орынбасарына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қазандағы № 297/4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2022-2023 оқу жылына арналған жоғары және жоғары оқу орнынан кейінгі білімі бар кадрларды даярлауға мемлекеттік білім беру тапсырысы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– Павлодар облысы әкімдігінің 26.12.2022 </w:t>
      </w:r>
      <w:r>
        <w:rPr>
          <w:rFonts w:ascii="Times New Roman"/>
          <w:b w:val="false"/>
          <w:i w:val="false"/>
          <w:color w:val="ff0000"/>
          <w:sz w:val="28"/>
        </w:rPr>
        <w:t>№ 360/5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даярлау бағытының коды мен топтастыруы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Кадрларды даярлау бойынша клиникалық мамандықтар атауы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нысандары бойынша мемлекеттік білім беру тапсырысының көлемі (орындар, гранттар саны)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оқушыны (маманды) оқытуға жұмсалатын шығыстардың орташа құны,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және реаниматология ересектердің, балалардың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Акушерия және гинекология ересектердің, балалардың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Кардиология ересектердің, балалардың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Неврология ересектердің, балалардың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Травматология-ортопедия ересектердің, балалардың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 ересектердің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Ревматология ересектердің, балалардың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Гастроэнтерология ересектердің, балалардың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Гематология ересектердің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Эндокринология ересектердің, балалардың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Ангиохирургия ересектердің, балалардың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хирургиясы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Клиникалық лабораториялық диагностика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Физикалық медицина және реабилитация ересектердің, балалардың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Фтизиатрия ересектердің, балалардың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Пульмонология ересектердің, балалардың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Патологиялық анатомия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Инфекциялық аурулар ересектердің, балалардың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Нефрология ересектердің, балалардың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Оториноларингология ересектердің, балалардың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Нейрохирургия ересектердің, балалардың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