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c902" w14:textId="3ddc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21 қазандағы № 305/4 қаулысы. Қазақстан Республикасының Әділет министрлігінде 2022 жылғы 28 қазанда № 30344 болып тіркелді. Күші жойылды - Павлодар облысы әкімдігінің 2023 жылғы 8 маусымдағы № 129/3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08.06.2023 </w:t>
      </w:r>
      <w:r>
        <w:rPr>
          <w:rFonts w:ascii="Times New Roman"/>
          <w:b w:val="false"/>
          <w:i w:val="false"/>
          <w:color w:val="ff0000"/>
          <w:sz w:val="28"/>
        </w:rPr>
        <w:t>№ 129/3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облысында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облысында мектепке дейінгі тәрбие мен оқытуға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Қазақстан Республикасы Әділет министрлігінде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қазандағы № 305/4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облысында мектепке дейінгі тәрбие мен оқытуға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әкімдігінің 27.02.2023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 тәрбиеленушілерінің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айда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"Асыл бөбек" арнайы балабақшасы" коммуналдық мемлекетік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кентінің № 14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16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18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19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24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"Балдырған"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"Балапан"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10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"Ақсу қаласының № 20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"Чайка" балабақшасы"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"Айгөлек"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Ақсу қаласы білім беру бөлімінің "Айналайын"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 бота"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Аққулы ауданы білім беру бөлімінің "Айналайын"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Аққулы ауданы білім беру бөлімінің "Айгөлек"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Аққулы ауданы білім беру бөлімінің "Күншуақ"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Аққулы ауданы білім беру бөлімінің "Қызғалдақ"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Аққулы ауданы білім беру бөлімінің "Болашақ"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Баянауыл ауданы білім беру бөлімінің "Баянауыл ауылының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Баянауыл ауданы білім беру бөлімінің "Майқайың кенті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Железин ауданы білім беру бөлімінің "Балапан"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Железин ауданы білім беру бөлімінің "Светлячок" балабақшасы"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Ертіс ауданы білім беру бөлімінің "Ертіс ауылының сәбилер бақшасы" коммуналдық мемлекеттік қазыналық кәсіпорыны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Ертіс ауданы білім беру бөлімінің "Жұлдыз" сәбилер бақшасы" коммуналдық мемлекеттік қазыналық кәсіпорыны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Май ауданы білім беру бөлімінің "Ақбота"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Май ауданы білім беру бөлімінің "Қарлығаш" сәбилер бақшасы" коммуналдық мемлекеттік қазыналық кәсіпорыны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"Кемеңгер ауылының "Аяла"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"Новочерноярка ауылының "Балапан"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"Розовка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"Набережное ауылының "Балбөбек"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"Еркежан" Заря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"Ямышев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"Мичурин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"Ольгинка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ауданы білім беру бөлімінің "Чернорецк ауылының "Ақ бота"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Тереңкөл ауданы білім беру бөлімінің "Талбесік"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Тереңкөл ауданы білім беру бөлімінің "Балдырған"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облысының білім беру басқармасы,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 білім беру бөлімінің "Айналайын"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Успен ауданы білім беру бөлімінің "Айгөлек"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Успен ауданы білім беру бөлімінің "Ақбота"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Успен ауданы білім беру бөлімінің "Балапан"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Шарбақты ауданы білім беру бөлімінің "Балдәурен"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 сәбилер бақшасы даму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3 санаториялық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6 көптiлдiлiктi дамыту орталығы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9 бала бақша-гимназиясы"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"Шідерті поселкесінің № 11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13 арнайы бала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15 сәбилер бақшасы эстетикалық дамыту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16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"Солнечный поселкесінің № 17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"Дене шынықтыру-сауықтыру үлгісіндегі № 18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20 көптiлдiлiктi дамыту орталығы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21 ресурстық орталық"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23 мектепке дейінгі гимназия"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"№ 28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"Қаржас"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City"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 сәбилер бақшасы – Мектепке дейінгі экоцентр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6 мектепке дейінгі гимназиясы"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9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 № 10 сәбилер бақшасы – "ZamanStar" білім беру-дамыту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14 арнайы балабақшасы"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"Ленин кентінің № 15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19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"Кенжекөл ауылының № 20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22 санаторлық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23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26 арнайы балабақшасы"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27 сәбилер бақшасы – Дамыту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28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 № 29 сәбилер бақшасы – Мерей" білім беру-дамыту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33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"Ленин кентінің № 36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38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39 арнайы балабақшасы"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42 мектепке дейінгі гимназиясы"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43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"Мойылды ауылының № 47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48 санаторлық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49 санаторлық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50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52 арнайы балабақшасы"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53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57 сәбилер бақшасы – Көптілде тәрбиелеу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72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79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82 арнайы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84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85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білім беру басқармасы, Павлодар қаласы білім беру бөлімінің "Павлодар қаласының № 86 сәбилер бақшасы "Baby Land" дене шынықтыру-сауықтыру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93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96 сәбилер бақшасы – "Радуга" үйлесімді даму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102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104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111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112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115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116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ауылының № 117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120 сәбилер бақшасы – Этномәдени тәрбие беру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121 сәбилер бақшасы"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122 мектепте дейінгі гимназиясы"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126 сәбилер бақшасы - Эстетикалық даму орталығы"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балабақшасы"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жеке меншік сәбилер бақшасы" мекемесі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мүгедектер қоғамдық бірлестігі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балаларды сауықтыру-дамыту орталығы"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Star KZ"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"NIMAT PV"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"Заман–Альянс" Жауапкершілігі шектеулі серіктестігінің "ZerekBala" білім беру орталығы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"Өсу нүктесі" балалар орталығы" жауапкершілігі шектеулі серіктестігі (келісім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қазандағы № 305/4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облысында мектепке дейінгі тәрбие мен оқытуға ата-ана төлемақысының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Павлодар облысы әкімдігінің 27.02.2023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қалалары мен аудандары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ата-аналар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Сәбилер бақшасы және балабақша (0-ден 3 жасқа дейін/ 3-тен 6 жасқа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 орталық (0-ден 3 жасқа дейін/ 3-тен 6 жасқа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мектепке дейінгі шағын орталық (0-ден 3 жасқа дейін/ 3-тен 6 жасқа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 (0-ден 3 жасқа дейін/ 3-тен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жасқа дейін)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366/399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366/399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