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3712" w14:textId="7023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2022 жылғы 14 желтоқсандағы № 345/5 қаулысы. Қазақстан Республикасының Әділет министрлігінде 2022 жылғы 22 желтоқсанда № 31219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әкімдігінің келесі қаулыларының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әкімдігінің 2015 жылғы 26 ақпандағы "Орта білім беру ұйымдарындағы психологиялық қызметің жұмыс істеу қағидаларын бекіту туралы" № 56/2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4410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әкімдігінің 2019 жылғы 10 шілдедегі "Павлодар облысы әкімдігінің 2015 жылғы 26 ақпандағы "Орта білім беру ұйымдарындағы психологиялық қызметтің жұмыс істеу қағидаларын бекіту туралы" № 56/2 қаулысына өзгеріс енгізу туралы" № 204/2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6476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облысы әкімінің жетекшілік ететін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