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6abd" w14:textId="2716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бойынша 2023 жылға арналған бюджет қаражатының көлемі шегінде балаларға қосымша білім беруге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2022 жылғы 23 желтоқсандағы № 358/5 қаулысы. Қазақстан Республикасының Әділет министрлігінде 2022 жылғы 26 желтоқсанда № 31257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8-4) тармақшасына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 бойынша 2023 жылға арналған бюджет қаражатының көлемі шегінде балаларға қосымша білім беруге мемлекеттік білім беру тапсырысы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білім беру басқармасы" мемлекеттік мекемесі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358/5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 2023 жылға арналған бюджет қаражатының көлемі шегінде балаларға қосымша білім беруге мемлекеттік білім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Павлодар облысы әкімдігінің 18.05.2023 </w:t>
      </w:r>
      <w:r>
        <w:rPr>
          <w:rFonts w:ascii="Times New Roman"/>
          <w:b w:val="false"/>
          <w:i w:val="false"/>
          <w:color w:val="ff0000"/>
          <w:sz w:val="28"/>
        </w:rPr>
        <w:t>№ 114/2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бағыттарының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алушылардың және (немесе) тәрбиеленушілер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білім алушыға және (немесе) тәрбиеленушіге жұмсалатын шығыстардың орташа құны,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Ғылыми-техникалық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және өлкетану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Экологиялық-биологиялық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Көркемдік-эстетикалық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Әлеуметтік-педагогикалық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