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c87f" w14:textId="091c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16 қыркүйектегі № 523/70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2022 жылғы 19 қаңтардағы № 115/15 шешімі. Қазақстан Республикасының Әділет министрлігінде 2022 жылғы 10 ақпанда № 26775 болып тіркелді. Күші жойылды - Павлодар облысы Павлодар қалалық мәслихатының 2023 жылғы 13 қазандағы № 65/8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13.10.2023 № </w:t>
      </w:r>
      <w:r>
        <w:rPr>
          <w:rFonts w:ascii="Times New Roman"/>
          <w:b w:val="false"/>
          <w:i w:val="false"/>
          <w:color w:val="ff0000"/>
          <w:sz w:val="28"/>
        </w:rPr>
        <w:t>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Ескерту. 01.01.2022 бастап қолданысқа енгізіледі - осы шешімнің 2-тармағымен.</w:t>
      </w:r>
    </w:p>
    <w:bookmarkStart w:name="z1" w:id="0"/>
    <w:p>
      <w:pPr>
        <w:spacing w:after="0"/>
        <w:ind w:left="0"/>
        <w:jc w:val="both"/>
      </w:pPr>
      <w:r>
        <w:rPr>
          <w:rFonts w:ascii="Times New Roman"/>
          <w:b w:val="false"/>
          <w:i w:val="false"/>
          <w:color w:val="000000"/>
          <w:sz w:val="28"/>
        </w:rPr>
        <w:t>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16 қыркүйектегі № 523/70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7004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2022 жылғы</w:t>
            </w:r>
            <w:r>
              <w:br/>
            </w:r>
            <w:r>
              <w:rPr>
                <w:rFonts w:ascii="Times New Roman"/>
                <w:b w:val="false"/>
                <w:i w:val="false"/>
                <w:color w:val="000000"/>
                <w:sz w:val="20"/>
              </w:rPr>
              <w:t>19 қаңтардағы № 115/15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2020 жылғы</w:t>
            </w:r>
            <w:r>
              <w:br/>
            </w:r>
            <w:r>
              <w:rPr>
                <w:rFonts w:ascii="Times New Roman"/>
                <w:b w:val="false"/>
                <w:i w:val="false"/>
                <w:color w:val="000000"/>
                <w:sz w:val="20"/>
              </w:rPr>
              <w:t>16 қыркүйегі № 523/70</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p>
      <w:pPr>
        <w:spacing w:after="0"/>
        <w:ind w:left="0"/>
        <w:jc w:val="both"/>
      </w:pPr>
      <w:r>
        <w:rPr>
          <w:rFonts w:ascii="Times New Roman"/>
          <w:b w:val="false"/>
          <w:i w:val="false"/>
          <w:color w:val="000000"/>
          <w:sz w:val="28"/>
        </w:rPr>
        <w:t>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2-3-тармағына, Қазақстан Республикасының "Қазақстан Республикасындағы мүгедектерді әлеуметтік қорғау туралы" Заңына, Қазақстан Республикасының "Ардагерлер туралы" Заңына (бұдан әрі - Заң),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қаулысына сәйкес әзірленді және әлеуметтік көмек көрсетудің, оның мөлшерлерін белгілеудің және Павлодар қаласының мұқтаж азаматтардың жекелеген санаттарының тізбесін айқындаудың тәртібін белгілейді.</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Павлодар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"Павлодар қаласы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Павлодар қаласы,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3. Әлеуметтік көмекті тағайындау туралы шешім қабылданған күнінен бастап үш жұмыс күні ішінде, алушының шотына аудару жолымен банк операцияларының тиісті түрлеріне лицензиялары бар, ақшалай нысандағы әлеуметтік көмек екінші деңгейдегі банктер немесе ұйымдар арқылы көрсетіледі.</w:t>
      </w:r>
    </w:p>
    <w:p>
      <w:pPr>
        <w:spacing w:after="0"/>
        <w:ind w:left="0"/>
        <w:jc w:val="both"/>
      </w:pPr>
      <w:r>
        <w:rPr>
          <w:rFonts w:ascii="Times New Roman"/>
          <w:b w:val="false"/>
          <w:i w:val="false"/>
          <w:color w:val="000000"/>
          <w:sz w:val="28"/>
        </w:rPr>
        <w:t>
      4. "Қазақстан Республикасында мүгедектердi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Үлгілік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7" w:id="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p>
      <w:pPr>
        <w:spacing w:after="0"/>
        <w:ind w:left="0"/>
        <w:jc w:val="both"/>
      </w:pPr>
      <w:r>
        <w:rPr>
          <w:rFonts w:ascii="Times New Roman"/>
          <w:b w:val="false"/>
          <w:i w:val="false"/>
          <w:color w:val="000000"/>
          <w:sz w:val="28"/>
        </w:rPr>
        <w:t>
      "Қазақстанның Еңбек Ері" атағына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мүгедектер,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3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балаларды тәрбиелеп отырған отбасылар;</w:t>
      </w:r>
    </w:p>
    <w:p>
      <w:pPr>
        <w:spacing w:after="0"/>
        <w:ind w:left="0"/>
        <w:jc w:val="both"/>
      </w:pPr>
      <w:r>
        <w:rPr>
          <w:rFonts w:ascii="Times New Roman"/>
          <w:b w:val="false"/>
          <w:i w:val="false"/>
          <w:color w:val="000000"/>
          <w:sz w:val="28"/>
        </w:rPr>
        <w:t>
      мүгедек - спортшылар;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медициналық университетінің оқуын аяқтау мерзіміне дейін әлеуметтік көмек алған студенттері;</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мүмкіндігі шектеулі барлық санаттағы адамдар, көп балалы отбасылар (ең төменгі күнкөріс деңгейіне қарамастан),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 (3, 4 кезеңдегі және аурудың кезеңінен тәуелсіз 4 клиникалық топтағы), нәжіс, зәр және тыныс жыланкөздері бар қан өндіру және лимфа жүйесінің аурулары (лейкемия, лимфопролиферативтік аурулар);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Халықаралық әйелдер күніне 7-тармақтың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Қазақстан халқының бірлігі мерекесіне 2, 3 абзацтарының 7-тармағы 5) тармақшасында, 3 абзацының 7)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Отан қорғаушы күніне 7, 8 абзацтарының 7-тармағы 2) тармақшасында, 3 абзацының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Жеңіс күніне 7-тармақтың 1), 3), 4) тармақшаларында, 2, 3, 4, 5, 6, 9 абзацтарының 2) тармақшасында, 4, 5 абзацтарының 5) тармақшасында, 2, 4, 5, 6 абзацтарының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Қазақстан Республикасының Конституция күніне 6, 8 абзацтарының 7-тармағы 8)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Қазақстан Республикасының Тұңғыш Президент күніне 1, 2 абзацтарының 7-тармағы 7) тармақшасында, 2, 3, 4 абзацтарының 8)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тұрғын үйді жөндеуге нақты шығындар бойынша 500 (бес жүз) айлық есептік көрсеткіш (бұдан әрі-АЕК), 7-тармақтың 1) тармақшасында көрсетілген санаттар үшін;</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санаторлық-курорттық емделуге арналған 50 (елу) АЕК мөлшерінде, 7-тармақтың 2) тармақшасында, 5 абзацының 3) тармақшасында көрсетілген санаттар үшін;</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санаторлық-курорттық емделуге жеке көмекшінің еріп жүруіне 55 (елу бес) АЕК мөлшерінде, 2, 3 абзацтарының 7-тармағы 8) тармақшасында көрсетілген санаттар үшін;</w:t>
      </w:r>
    </w:p>
    <w:p>
      <w:pPr>
        <w:spacing w:after="0"/>
        <w:ind w:left="0"/>
        <w:jc w:val="both"/>
      </w:pPr>
      <w:r>
        <w:rPr>
          <w:rFonts w:ascii="Times New Roman"/>
          <w:b w:val="false"/>
          <w:i w:val="false"/>
          <w:color w:val="000000"/>
          <w:sz w:val="28"/>
        </w:rPr>
        <w:t>
      уәкілетті органның тізімі негізінде республикалық, халықаралық жарыстарға дайындалу үшін 15 (он бес) АЕК мөлшерінде, 7 абзацының 7-тармағы 8) тармақшасында көрсетілген санат үшін;</w:t>
      </w:r>
    </w:p>
    <w:p>
      <w:pPr>
        <w:spacing w:after="0"/>
        <w:ind w:left="0"/>
        <w:jc w:val="both"/>
      </w:pPr>
      <w:r>
        <w:rPr>
          <w:rFonts w:ascii="Times New Roman"/>
          <w:b w:val="false"/>
          <w:i w:val="false"/>
          <w:color w:val="000000"/>
          <w:sz w:val="28"/>
        </w:rPr>
        <w:t>
      уәкілетті органның тізімі негізінде 4 (төрт) АЕК мөлшерінде, 3 абзацының 7-тармағы 8) тармақшасында көрсетілген санат үшін;</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100 (жүз) АЕК мөлшерінде, 3 абзацының 7-тармағы 11) тармақшасында көрсетілген санат үшін;</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10 (он) АЕК мөлшерінде, 4 абзацының 7-тармағы 11) тармақшасында көрсетілген санат үшін;</w:t>
      </w:r>
    </w:p>
    <w:p>
      <w:pPr>
        <w:spacing w:after="0"/>
        <w:ind w:left="0"/>
        <w:jc w:val="both"/>
      </w:pPr>
      <w:r>
        <w:rPr>
          <w:rFonts w:ascii="Times New Roman"/>
          <w:b w:val="false"/>
          <w:i w:val="false"/>
          <w:color w:val="000000"/>
          <w:sz w:val="28"/>
        </w:rPr>
        <w:t>
      шаруашылық жүргізу құқығындағы "Павлодар облыстық онкологиялық диспансері" коммуналдық мемлекеттік кәсіпорынынан анықтама, Үлгілік қағидаларының 13-тармағының 1), 3) тармақшаларында көрсетілген құжатты қоса бере отырып өтініш негізінде 10 (он) АЕК мөлшерінде, 2 абзацының 7-тармағы 12) тармақшасында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ұсынған тізімі негізінде 3 абзацының 7-тармағы 12) тармақшасында көрсетілген санат үшін 10 (он) АЕК мөлшерінде;</w:t>
      </w:r>
    </w:p>
    <w:p>
      <w:pPr>
        <w:spacing w:after="0"/>
        <w:ind w:left="0"/>
        <w:jc w:val="both"/>
      </w:pPr>
      <w:r>
        <w:rPr>
          <w:rFonts w:ascii="Times New Roman"/>
          <w:b w:val="false"/>
          <w:i w:val="false"/>
          <w:color w:val="000000"/>
          <w:sz w:val="28"/>
        </w:rPr>
        <w:t>
      дәрігерлік-консультациялық комиссияның ауруды растайтын қорытындысын, Үлгілік қағидаларының 13-тармағының 1), 3) тармақшаларында көрсетілген құжатты қоса бере отырып өтініш негізінде 10 (он) АЕК мөлшерінде, 6 абзацының 7-тармағы 12) тармақшасында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20 (жиырма) АЕК мөлшерінде, 7-тармақтың 1) тармақшасында көрсетілген санат үшін (сауықтыруға);</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10 (он) АЕК мөлшерінде, 7-тармақтың 2) тармақшасында, 3, 4, 5 абзацтарының 3) тармақшасында, 3 абзацының 4) тармақшасында, 2 абзацының 6) тармақшасында көрсетілген санаттар үшін;</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3 (үш) АЕК мөлшерінде, 3, 4, 5 абзацтарының 7-тармағы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мүгедектерге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7-тармақтың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4 абзацының 7-тармағы 12) тармақшасында көрсетілген санат үшін;</w:t>
      </w:r>
    </w:p>
    <w:p>
      <w:pPr>
        <w:spacing w:after="0"/>
        <w:ind w:left="0"/>
        <w:jc w:val="both"/>
      </w:pPr>
      <w:r>
        <w:rPr>
          <w:rFonts w:ascii="Times New Roman"/>
          <w:b w:val="false"/>
          <w:i w:val="false"/>
          <w:color w:val="000000"/>
          <w:sz w:val="28"/>
        </w:rPr>
        <w:t>
      "Павлодар облыстық туберкулезге қарсы диспансер" қазыналық мемлекеттік коммуналдық кәсіпорны ұсынған тізімі негізінде 5 абзацының 7-тармағы 12) тармақшасында көрсетілген санат үшін 10 (он) АЕК мөлшерінде.</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біржолғы әлеуметтік көмек көрсетеді:</w:t>
      </w:r>
    </w:p>
    <w:p>
      <w:pPr>
        <w:spacing w:after="0"/>
        <w:ind w:left="0"/>
        <w:jc w:val="both"/>
      </w:pPr>
      <w:r>
        <w:rPr>
          <w:rFonts w:ascii="Times New Roman"/>
          <w:b w:val="false"/>
          <w:i w:val="false"/>
          <w:color w:val="000000"/>
          <w:sz w:val="28"/>
        </w:rPr>
        <w:t xml:space="preserve">
      қала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13-тармағының 1), 2), 3) тармақшаларында көрсетілген құжатты қоса бере отырып өтініш негізінде 7-тармақтың 10) тармақшасында көрсетілген санат үшін төленеді; </w:t>
      </w:r>
    </w:p>
    <w:p>
      <w:pPr>
        <w:spacing w:after="0"/>
        <w:ind w:left="0"/>
        <w:jc w:val="both"/>
      </w:pPr>
      <w:r>
        <w:rPr>
          <w:rFonts w:ascii="Times New Roman"/>
          <w:b w:val="false"/>
          <w:i w:val="false"/>
          <w:color w:val="000000"/>
          <w:sz w:val="28"/>
        </w:rPr>
        <w:t>
      Үлгілік қағидаларының 13-тармағының 1), 2), 3)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2 абзацының 7-тармағы 11) тармақшасында көрсетілген санат үшін.</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Start w:name="z8" w:id="6"/>
    <w:p>
      <w:pPr>
        <w:spacing w:after="0"/>
        <w:ind w:left="0"/>
        <w:jc w:val="left"/>
      </w:pPr>
      <w:r>
        <w:rPr>
          <w:rFonts w:ascii="Times New Roman"/>
          <w:b/>
          <w:i w:val="false"/>
          <w:color w:val="000000"/>
        </w:rPr>
        <w:t xml:space="preserve"> 3-тарау. Әлеуметтік көмек көрсету тәртібі</w:t>
      </w:r>
    </w:p>
    <w:bookmarkEnd w:id="6"/>
    <w:p>
      <w:pPr>
        <w:spacing w:after="0"/>
        <w:ind w:left="0"/>
        <w:jc w:val="both"/>
      </w:pPr>
      <w:r>
        <w:rPr>
          <w:rFonts w:ascii="Times New Roman"/>
          <w:b w:val="false"/>
          <w:i w:val="false"/>
          <w:color w:val="000000"/>
          <w:sz w:val="28"/>
        </w:rPr>
        <w:t>
      12. Әлеуметтік көмек көрсету тәртібі Үлгілік қағидаларының 12-25 -тармақтарына сәйкес айкыңдалды.</w:t>
      </w:r>
    </w:p>
    <w:bookmarkStart w:name="z9" w:id="7"/>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7"/>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Павлодар қаласының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Start w:name="z10" w:id="8"/>
    <w:p>
      <w:pPr>
        <w:spacing w:after="0"/>
        <w:ind w:left="0"/>
        <w:jc w:val="left"/>
      </w:pPr>
      <w:r>
        <w:rPr>
          <w:rFonts w:ascii="Times New Roman"/>
          <w:b/>
          <w:i w:val="false"/>
          <w:color w:val="000000"/>
        </w:rPr>
        <w:t xml:space="preserve"> 5-тарау. Қорытынды ереже</w:t>
      </w:r>
    </w:p>
    <w:bookmarkEnd w:id="8"/>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