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8ea0" w14:textId="38d8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әкімінің 2022 жылғы 6 сәуірдегі "Павлодар қаласының және Павлодар қаласы елді мекендерінің аумағында жергілікті ауқымдағы табиғи сипаттағы төтенше жағдайды жариялау туралы" № 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әкімінің 2022 жылғы 9 қыркүйектегі № 11 шешімі. Қазақстан Республикасының Әділет министрлігінде 2022 жылғы 12 қыркүйекте № 29527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 әкімінің 2022 жылғы 6 сәуірдегі "Павлодар қаласының және Павлодар қаласы елді мекендерінің аумағында жергілікті ауқымдағы табиғи сипаттағы төтенше жағдайды жариялау туралы"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27476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Павлодар қаласы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