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77a9" w14:textId="cb67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2022 жылғы 12 қыркүйектегі № 1496/3 қаулысы. Қазақстан Республикасының Әділет министрлігінде 2021 жылғы 13 қыркүйекте № 29539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әкімдігінің 2015 жылғы 10 наурыздағы "Үгіттеу жөніндегі материалдарын орналастыру орындарын және сайлаушылармен кездесу өткізу үшін үй-жайларды анықтау туралы" № 275/5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4363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"Павлодар қаласының аумағында барлық кандидаттар үшін үгіттік баспа материалдарын орналастыру үшін орындар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Павлодар қаласының аумағында барлық кандидаттар үшін үгіттік баспа материалдарын орналастыру үшін орындар осы қаулының қосымшасына сәйкес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қалалық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аумағында барлық кандидаттар үшін үгіттік баспа материалдарын орналастыру үшін орындар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Ледовский көшесі № 37 тұрғын үйдің жанындағы "Бассейн"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 көшесі № 29 тұрғын үйге қарама-қарсы "Прибрежная"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көшесі № 7 тұрғын үйге қарама- қарсы "Мир"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 № 6 тұрғын үйге қарама- қарсы "Благовещенский собор"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 № 28 тұрғын үйге қарама- қарсы "Конституция алаңы"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 № 30 тұрғын үйге қарама-қарсы "Торайғыров"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Сәтбаев көшесі № 136 тұрғын үйге қарама-қарсы "Орталық әмбебап дүкені"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көшесі, 67 "Музыкалық колледж-дарынды балаларға арналған музыкалық мектеп-интернат" кешені" мемлекеттік мекемесі ғимараты жанындағы "Музыкалық колледж"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54, "Барыс" сауда орталығы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 № 101 тұрғын үйдің жанындағы "Нұрсұлтан Назарбаев даңғылы"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вокзалына қарама-қарсы "Вокзал"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 № 86 тұрғын үйдің жанындағы "Ғылыми-техникалық кітапхана"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Лермонтов көшесі № 100/2 әкімшілік ғимараттың жанындағы "Лермонтов"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 көшесі № 120 тұрғын үйдің жанындағы "№ 5 мектеп"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№ 29 тұрғын үйдің жанындағы "Ласточка"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 "Алатау" сауда үйі ғимаратының жанындағы "Весна" кафесі"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 № 101 тұрғын үйдің жанындағы "Жасыбай"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 "Венеция" мейрамханасы ғимаратының жанындағы "Жиһаз фабрикасы"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Пятигорская көшесі № 108 әкімшілік ғимаратқа қарама-қарсы "Восточный шағын ауданы"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шаруашылық жүргізу құқығындағы "Ғ.Сұлтанов атындағы Павлодар облыстық ауруханасы" коммуналдық мемлекеттік кәсіпорны ғимаратына қарама-қарсы "Облыстық аурухана"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Запорожская көшесі № 41 тұрғын үйдің жанындағы "Целинная"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18 жалпы орта білім беру мектебі" коммуналдық мемлекеттік мекемесі ғимараты жанындағы "№ 18 мектеп"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көшесі № 50 тұрғын үйдің жанындағы "Ростовская"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№ 26 тұрғын үйдің жанындағы "Қайырбаев"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 "Small" супермаркеті ғимаратына қарама-қарсы "Диагностикалық орталығы"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Естай көшесі № 39 тұрғын үйдің жанындағы "Диагностикалық орталығы"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 "Ekler" кондитерлік өнімдер дүкені ғимаратына қарама-қарсы "Чехов"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 № 243 тұрғын үйдің жанындағы "М. Горький"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көшесі № 132 тұрғын үйдің жанындағы "Центральный рынок"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ғимаратқа қарама-қарсы "8 март" автобус аялдамасы, Мәшһүр Жүсіп көшесі, 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№ 34 тұрғын үйдің жанындағы "Кооператор"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№ 44 тұрғын үйдің жанындағы "Толстой"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Катаев көшесі "Small" супермаркеті ғимаратына қарама-қарсы "Восток" сауда үйі"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мәдениет және тілдерді дамыту бөлімінің "Естай атындағы Мәдениет сарайы" мемлекеттік коммуналдык қазыналық кәсіпорны ғимаратының жанындағы "Қ. Әбусейітов атындағы МДО"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"Гулливер" сауда үйі ғимаратының жанындағы "Гулливер" сауда үйі"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 Павлодар облысы әкімдігі Павлодар облысы білім беру басқармасының "Дарынды ер балаларға арналған "БІЛІМ-ИННОВАЦИЯ" лицей-интернаты" коммуналдық мемлекеттік мекемесі ғимаратының жанындағы "Қазақ-түрік лицейі"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 "Торайғыров университет" коммерциялық емес акционерлік қоғамы ғимаратының жанындағы "Павлодар мемлекеттік университеті"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білім беру басқармасы, Павлодар қаласы білім беру бөлімінің "Павлодар қаласының № 9 жалпы орта білім беру гимназия-мектебі" коммуналдық мемлекеттік мекемесі ғимаратының жанындағы "Пионерская"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 № 31 тұрғын үйдің жанындағы "Академик Бектұров"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2/2, өзен вокзалы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288, "Асыл" дүкені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облысы әкімдігі Павлодар облысы денсаулық сақтау басқармасының шаруашылық жүргізу құқығындағы "№ 1 Павлодар қалалық ауруханасы" коммуналдық мемлекеттік кәсіпорны ғимаратының жанындағы "Роддом"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№ 168 тұрғын үйдің жанындағы "Айгүл дүкені"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"№ 4 арнайы мектеп-интернаты" коммуналдық мемлекеттік мекемесі ғимаратының жанындағы "Затон базары"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дербес білім беру ұйымының Павлодар қаласындағы "химия-биология бағытындағы" Назарбаев Зияткерлік мектебі" филиалы ғимаратының жанындағы "№ 4 емхана"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 көшесі № 19 тұрғын үйдің жанындағы "Майра"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Майра көшесі, 27/1, "Қазпошта" акционерлік қоғамы Павлодар облыстық филиалы ғимаратының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Бекхожин көшесі "Усолка шағын ауданы" трамвай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шаруашылық жүргізу құқығындағы "Павлодар облыстық балалар ауруханасы" коммуналдық мемлекеттік кәсіпорны ғимаратының жанындағы "Облыстық балалар ауруханасы"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 № 11/2 тұрғын үйдің жанындағы "2-я Южная"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көшесі № 106 тұрғын үйдің жанындағы "Жаяу Мұса"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"Batyr mall" сауда-ойын сауық орталығы ғимаратының жанындағы "Гринвич"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 көшесі, 171, әкімшілік ғимараттың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 № 168 тұрғын үйдің жанындағы "Диспетчерская"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"Керуен" сауда үйі жанындағы "Диспетчерская" автобус аялдамасы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денсаулық сақтау басқармасының "Павлодар облыстық фтизиопульмонология орталығы" коммуналдық мемлекеттік қазыналық кәсіпорны ғимаратының жанындағы "Тубполиклиника"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Әлсейітов көшесі, 31, "Табыс"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Ворушин көшесі № 10 тұрғын үйдің жанындағы "Альянс"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"Дачи-1"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 № 364 тұрғын үйдің жанындағы "Ладожская"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шағынауданы, 6-Жаңаауыл көшесі, 6/1,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шағын ауданы, Кленовая көшесі, 77/1, Павлодар қаласы әкімдігі Павлодар қаласы мәдениет және тілдерді дамыту бөлімінің "Естай атындағы Мәдениет сарайы"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көшесі, 15, "Жетекші ауылы әкімі аппаратының Мәдени ойын-сауық орталығы"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Санияз би көшесі № 3 тұрғын үйдің жанындағы "Конечная"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заң алаңы, 3/1, "Кенжекөл ауылдық округі әкімінің аппараты"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көшесі № 57 тұрғын үйдің жанындағы "Дружба"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Кенжекөл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Шоқтал көшесі, 58, "Жаңбыр"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Байдала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Қуанов көшесі, 19, "Кенжекөл ауылдық округі әкімінің аппаратының Мәдениет үйі" мемлекеттік коммуналдық қазыналық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ауылдық округі, Долгое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 аялдамасы, Мұрагер көшесі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көшесі, 1, Ленин кенті әкімі аппаратының "Ленин кентінің № 15 сәбилер бақшасы" мемлекеттік қазыналық коммуналдық кәсіпорны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Мақажанов көшесі, 19, "Гастроном"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 құрылыс, Павлодар облысының білім беру басқармасы, Павлодар қаласы білім беру бөлімінің "Павлодар қаласының № 38 негізгі жалпы білім беру мектебі" коммуналдық мемлекеттік 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 № 3 тұрғын үйдің жанындағы "Конечная"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4/3, "Қазпошта" акционерлік қоғамы Павлодар облыстық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көшесі № 8 тұрғын үйдің жанындағы "Конечная" автобус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 № 44 тұрғын үйдің жанындағы "Школьная" автобус аялдамасы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