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4d73" w14:textId="1d44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аумағында қалалық қатынастарда жолаушылар мен багажды тұрақты автомобильді тасымалдауға сараланған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2022 жылғы 18 қарашадағы № 1861/3 қаулысы. Қазақстан Республикасының Әділет министрлігінде 2022 жылғы 21 қарашада № 30640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01.12.2022 бастап қолданысқа енгізіледі - осы қаулының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Павлодар қаласының аумағында қалалық қатынастарда жолаушылар мен багажды тұрақты автомобильді тасымалдауға сараланған тариф келесі мөлшерде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электронды төлем жүйесі арқылы, Интернет желісі және байланыс құрылғысы арқылы жол жүру үшін қолма-қол ақшасыз төлеу кезінде – 100 (жүз)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төлеу кезінде – 200 (екі жүз)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қаласы әкімдігінің 19.12.2023 </w:t>
      </w:r>
      <w:r>
        <w:rPr>
          <w:rFonts w:ascii="Times New Roman"/>
          <w:b w:val="false"/>
          <w:i w:val="false"/>
          <w:color w:val="000000"/>
          <w:sz w:val="28"/>
        </w:rPr>
        <w:t>№ 1803/2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желтоқсаннан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