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f3e9" w14:textId="4a9f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2017 жылғы 17 наурыздағы № 111/15 "Екібастұз қаласында тұрғын үй көмегін көрсетудің мөлшері мен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2022 жылғы 17 ақпандағы № 102/16 шешімі. Қазақстан Республикасының Әділет министрлігінде 2022 жылғы 24 ақпанда № 26912 болып тіркелді. Күші жойылды - Павлодар облысы Екібастұз қалалық мәслихатының 2024 жылғы 6 ақпандағы № 118/15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06.02.2024 </w:t>
      </w:r>
      <w:r>
        <w:rPr>
          <w:rFonts w:ascii="Times New Roman"/>
          <w:b w:val="false"/>
          <w:i w:val="false"/>
          <w:color w:val="ff0000"/>
          <w:sz w:val="28"/>
        </w:rPr>
        <w:t>№ 118/15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2017 жылғы 17 наурыздағы "Екібастұз қаласында тұрғын үй көмегін көрсетудің мөлшері мен тәртібін айқындау туралы" №111/15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5461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"Қазақстан Республикасының "Қазақстан Республикасындағы жергілікті мемлекеттік басқару мен өзін-өзі басқару туралы" Заңының 6-бабына, Қазақстан Республикасының "Тұрғын үй қатынастары туралы" Заңының 97-бабына, Қазақстан Республикасы Үкіметінің 2009 жылғы 30 желтоқсандағы № 2314 "Тұрғын үй көмегін көрсету Қағидаларын бекіту туралы" қаулысына сәйкес, Екібастұз қалалық мәслихаты шешті:";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Осы шешімнің қосымшасына сәйкес Екібастұз қаласында тұрғын үй көмегін көрсетудің мөлшері мен тәртібі айқындалсын.".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