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bfc5" w14:textId="de1b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2022 жылғы 29 маусымдағы № 165/22 шешімі. Қазақстан Республикасының Әділет министрлігінде 2022 жылғы 3 қазанда № 29953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мәслихаттың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 № 165/22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Мәслихаттың күші жойылды деп танылған кейбір шешімдерінің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"Екібастұз қаласы бойынша коммуналдық қалдықтардың түзілу және жинақталу нормаларын бекіту туралы" 2014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219/28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3854 болып тіркелген).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"Екібастұз қалалық мәслихатының 2014 жылғы 16 мамырдағы "Екібастұз қаласы бойынша коммуналдық қалдықтардың жиналу және пайда болу нормасын бекіту туралы" № 219/28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2015 жылғы 10 қарашадағы № 361/43 (нормативтік құқықтық актілерді мемлекеттік тіркеу тізілімінде № 4836 болып тіркелген).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"Екібастұз қалалық мәслихатының 2014 жылғы 16 мамырдағы "Екібастұз қаласы бойынша коммуналдық қалдықтардың жиналу және пайда болу нормасын бекіту туралы" № 219/28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2017 жылғы 12 қазандағы № 182/21 (нормативтік құқықтық актілерді мемлекеттік тіркеу тізілімінде № 5664 болып тіркелген).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