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e837" w14:textId="b57e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Ақтоғай аудандық мәслихатының 2019 жылғы 27 маусымдағы № 246/50 "Ақтоғай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27 қыркүйектегі № 118/26 шешімі. Қазақстан Республикасының Әділет министрлігінде 2022 жылғы 27 қыркүйекте № 29842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Ақтоғай аудандық мәслихатының 2019 жылғы 27 маусымдағы № 246/50 "Ақтоғай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туралы" (Нормативтік құқықтық актілерді мемлекеттік тіркеу тізілімінде № 6463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