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a6662" w14:textId="d4a66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әкімінің 2018 жылғы 21 желтоқсандағы "Ақтоғай ауданы аумағында сайлау учаскелерін құру туралы" № 3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 әкімінің 2022 жылғы 29 қыркүйектегі № 2 шешімі. Қазақстан Республикасының Әділет министрлігінде 2022 жылғы 3 қазанда № 29981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ауданы әкімінің 2018 жылғы 21 желтоқсандағы "Ақтоғай ауданы аумағында сайлау учаскелерін құру туралы" № 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6187 болып тіркелген) келесі өзгеріс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"КЕЛIСIЛДI"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аудандық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әкімідігінің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Ақтоғай ауылы, Махмет Қайырбаев көшесі 43, Қазақстан Республикасы Павлодар облысы "Ақтоғай ауданының Махмет Қайырбаев атындағы жалпы білім беретін орта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Сәтпаев 1, 3-36, 38, 40-46, 49, 54, 56, 58, 60, Максим Горький 2-44, 46, 47-55, 57, 59-63, Мүткенов 1-5, 7-37, 39-73, 75, 77, 79, 81, 83, 85, 87, 89, 91, 93, Марденов 1-54, 56, 58-67, 69-78, 80-86, 88, 90, 92, 94, 96, 98, Думатов 1-44, Сахабиден Елубаев 1, 3 көшелері; Школьный 8, Победа 4, Храмов 1-4, 6 тұйық көшелері.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Ақтоғай ауылы, Максим Горький көшесі 86, "Ақтоғай ауданының мәдениет, дене шынықтыру және спорт бөлімінің Мәдениет үйі" мемлекеттік қазыналық коммуналдық кәсіпорынның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Қабылбек Алин 97, 99, 101, 104-133, 135, 137, 139, 141, Абай 81, 83, 85, 87, 89, 91, 93, 95, 97, 99, 101-107, 109, 111, 113, 115-117, 119-133, 135-141, 143-150, 152-168, 170, 172, 174, 176, 178, 182, 184, 186, 188, 190, 192, Махмет Қайырбаев 55, 59, 61, 63, 65, 67, 69, 71, 73, 75, 77, 79, 81, 83, 87, 89, 94-100, 102-114, 116, 118, 120, 122, 124, 126, 128, 130, 132, 134, 136, 138, 140, 142, 144, 146, 148, 150, 152, 154, 156, 158, 160, 162, 164, 166, 168, 172, Максим Горький 64, 66, 68, 70, 72-127, Марденов 87, 89, 91, 93, 95, 97, 99-104, 106, 110, 112, 114, 116, 118, 120, 122, 124, 126, 128, 130, 132, Мүткенов 76, 78, 80, 82, 84, 86, 88, 90, 92, 94, 96, 98-127, 129, 131, 133, 135, 137, 139, 145, 147 көшелері; Целинный 1-5, Юный 1а, 2, 3, 6-8, 10 тұйық көшелері.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Ақжол ауылы, Драганов көшесі 33, "Ақтоғай ауданының мәдениет, дене шынықтыру және спорт бөлімінің Мәдениет үйі" мемлекеттік қазыналық коммуналдық кәсіпорынның Ақжол ауылының ауылдық Мәдениет үйі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Ақжол ауылдық округінің Ақжол, Разумовка ауылдарының аумақтары.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Приреченское ауылы, 22 Партсъезд көшесі 12, "Ақтоғай ауданының мәдениет, дене шынықтыру және спорт бөлімінің Мәдениет үйі" мемлекеттік қазыналық коммуналдық кәсіпорынның Приреченск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Ақтоғай ауылдық округінің Приреченское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Жоламан ауылы, Жастар көшесі 9, "Ақтоғай ауданының мәдениет, дене шынықтыру және спорт бөлімінің Мәдениет үйі" мемлекеттік қазыналық коммуналдық кәсіпорынның Жоламан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Ақтоғай ауылдық округінің Жоламан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Қараоба ауылы, Терешкова көшесі 13, "Ақтоғай ауданының мәдениет, дене шынықтыру және спорт бөлімінің Мәдениет үйі" мемлекеттік қазыналық коммуналдық кәсіпорынның Қараоба ауылының ауылдық Мәдениет үйі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Қараоба ауылдық округінің Қараоба, Исантерек ауылдарының аумақтары.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Жаңа-ауыл ауылы, Достық көшесі 9, "Ақтоғай ауданының мәдениет, дене шынықтыру және спорт бөлімінің Мәдениет үйі" мемлекеттік қазыналық коммуналдық кәсіпорынның Жаңа-ауыл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Қараоба ауылдық округінің Жаңа-ауыл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Барлыбай ауылы, Специалист көшесі 48, "Ақтоғай ауданының мәдениет, дене шынықтыру және спорт бөлімінің Мәдениет үйі" мемлекеттік қазыналық коммуналдық кәсіпорынның Барлыбай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Ақжол ауылдық округінің Барлыбай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Жолболды ауылы, Коммунистическая көшесі 33, Қазақстан Республикасы Павлодар облысы "Ақтоғай ауданының Естай атындағы жалпы білім беретін орта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Жолболды ауылдық округінің Жолболды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Шілікті ауылы, Мектеп көшесі 3, Шілікті Қазақстан Республикасы Павлодар облысы "Ақтоғай ауданының Шілікті негізгі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Жолболды ауылдық округінің Шілікті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Шұға ауылы, Мектеп көшесі 1, Қазақстан Республикасы Павлодар облысы "Ақтоғай ауданының Х. Шаяхметов атындағы жалпы білім беретін орта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Жолболды ауылдық округінің Шұға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Қожамжар ауылы, Елубаев Сахабиден көшесі 13, "Ақтоғай ауданының мәдениет, дене шынықтыру және спорт бөлімінің Мәдениет үйі" мемлекеттік қазыналық коммуналдық кәсіпорынның Қожамжар ауылының ауылдық Мәдениет үйі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Қожамжар ауылдық округінің Қожамжар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Қайран ауылы, Мектеп көшесі 4, "Ақтоғай ауданының мәдениет, дене шынықтыру және спорт бөлімінің Мәдениет үйі" мемлекеттік қазыналық коммуналдық кәсіпорынның Қайран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Қожамжар ауылдық округінің Қайран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Жамбыл ауылы, Балбыр көшесі 4 "Ақтоғай ауданының мәдениет, дене шынықтыру және спорт бөлімінің Мәдениет үйі" мемлекеттік қазыналық коммуналдық кәсіпорынның Жамбыл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Қожамжар ауылдық округінің Жамбыл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Қараой ауылы, Күбән көшесі 6, "Ақтоғай ауданының мәдениет, дене шынықтыру және спорт бөлімінің Мәдениет үйі" мемлекеттік қазыналық коммуналдық кәсіпорынның Қараой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Қожамжар ауылдық округінің Қараой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Мүткенов ауылы, Астана көшесі 1а, "Ақтоғай ауданының мәдениет, дене шынықтыру және спорт бөлімінің Мәдениет үйі" мемлекеттік қазыналық коммуналдық кәсіпорынның Мүткенов ауылының ауылдық Мәдениет үйі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Мүткенов ауылдық округінің Мүткенов, Естай ауылдарының аумақтары.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Жаңатап ауылы, Орталық көшесі 21/1, "Ақтоғай ауданының мәдениет, дене шынықтыру және спорт бөлімінің Мәдениет үйі" мемлекеттік қазыналық коммуналдық кәсіпорынның Жанатап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Мүткенов ауылдық округінің Жаңатап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Жаңабет ауылы, Мектеп көшесі 15, "Ақтоғай ауданының мәдениет, дене шынықтыру және спорт бөлімінің Мәдениет үйі" мемлекеттік қазыналық коммуналдық кәсіпорынның Жанабет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Мүткенов ауылдық округінің Жаңабет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Әбжан ауылы, Мектеп көшесі 7, "Ақтоғай ауданының мәдениет, дене шынықтыру және спорт бөлімінің Мәдениет үйі" мемлекеттік қазыналық коммуналдық кәсіпорынның Әбжан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Мүткенов ауылдық округінің Әбжан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Әуелбек ауылы, Мир көшесі 9а, "Ақтоғай ауданының мәдениет, дене шынықтыру және спорт бөлімінің Мәдениет үйі" мемлекеттік қазыналық коммуналдық кәсіпорынның Әуелбек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Қараоба ауылдық округінің Әуелбек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Өтес ауылы, Орталық көшесі 8а, "Ақтоғай ауданының мәдениет, дене шынықтыру және спорт бөлімінің Мәдениет үйі" мемлекеттік қазыналық коммуналдық кәсіпорынның Өтес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Қараоба ауылдық округінің Өтес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Харьковка ауылы, Советов көшесі 15, "Ақтоғай ауданының мәдениет, дене шынықтыру және спорт бөлімінің Мәдениет үйі" мемлекеттік қазыналық коммуналдық кәсіпорынның Харьковка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Ақтоғай ауылдық округінің Харьковка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Қарабузау ауылы, Целинная көшесі 3, Павлодар облысы білім беру басқармасының "Ақтоғай ауданының білім бөлімі"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Ақтоғай ауылдық округінің Қарабузау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Басқамыс ауылы, 1 Май көшесі 7, "Ақтоғай ауданының мәдениет, дене шынықтыру және спорт бөлімінің Мәдениет үйі" мемлекеттік қазыналық коммуналдық кәсіпорынның Басқамыс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Ақжол ауылдық округінің Басқамыс, Қарақоға ауылдарының аумақтары.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Шолақсор ауылы, Мира көшесі 1, "Ақтоғай ауданының мәдениет, дене шынықтыру және спорт бөлімінің Мәдениет үйі" мемлекеттік қазыналық коммуналдық кәсіпорынның Шолақсор ауылының ауылдық Мәдениет үйі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Жалаулы ауылдық округінің Шолақсор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Жалаулы ауылы, Абай көшесі 22, "Ақтоғай ауданының мәдениет, дене шынықтыру және спорт бөлімінің Мәдениет үйі" мемлекеттік қазыналық коммуналдық кәсіпорынның Жалаулы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Жалаулы ауылдық округінің Жалаулы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Балтасап ауылы, Жеңіс көшесі 15, "Ақтоғай ауданының мәдениет, дене шынықтыру және спорт бөлімінің Мәдениет үйі" мемлекеттік қазыналық коммуналдық кәсіпорынның Балтасап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Жалаулы ауылдық округінің Балтасап ауылының аумағы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Қарасу ауылы, Бірлік көшесі 18, Қазақстан Республикасы Павлодар облысы "Ақтоғай ауданының Жалаулы бастауыш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Жалаулы ауылдық округінің Қарасу ауылының аумағы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Ақтоғай ауылы, Қабылбек Алин көшесі 97, "Ақтоғай ауданының экономиканың нақты секторы бөлімі"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Ертіс 1-100, Қабылбек Алин 1-19, 21-94, 96, 98, 100, 102, Абай 1-30, 32, 34-50, 52-58, 61-65, 68, 70, 74, 78, 80, 82, 84, 86, 88, 90, 92, 94, Махмет Қайырбаев 1-47, 49-54, 56, 58, 60, 62, 64, 66, 68, 70, 72, 74, 76, 78, 80, 86, 88, 92 көшелері; Естай 1-8, 10-31, 33, 35, 37, 39, Павел Дубовой 1-12, Школьный 1-15, Победа 1, 2, 3, 4, 5, 6, Коммунальный 1, 4, Иса Байзақов 1, 2, 4, 5, 7 тұйық көшелері.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Ақтоғай ауылы, Мөлтек ауданы 28, Қазақстан Республикасы Павлодар облысы "Ақтоғай ауданының Абай атындағы жалпы білім беретін орта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Мөлтек ауданы 1-131.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