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9c1b6" w14:textId="799c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Қараоба ауылдық округінің Қараоба және Әуелбек ауылдарындағы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ауданы Қараоба ауылдық округі әкімінің 2022 жылғы 7 сәуірдегі № 2 шешімі. Қазақстан Республикасының Әділет министрлігінде 2022 жылғы 14 сәуірде № 27588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Қараоба, Әуелбек ауыл тұрғындарының пікірін ескере отырып және 2017 жылғы 25 қазандағы облыстық ономастика комиссиясының қорытындысы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Қараоба ауылындағы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"Терешкова" көшесін "Мектеп"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"Степная" көшесін "Жеңіс"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"Коммунистическая" көшесін "Егемен"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"Советов" көшесін "Болашақ"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"Мира" көшесін "Береке"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"Садовая" көшесін "Саябақ"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"Набережная" көшесін "Бірлік"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"Казахстанская" көшесін "Қазақстан"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"Береговая" көшесін "Жағалау"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"Озерная" көшесін "Ертіс" көшесіне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Әуелбек ауылындағы келесі көшелері: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"Ленин" көшесін "Тәуелсіздік"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"Юбилейная" көшесін "Жеңіс"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"Набережная" көшесін "Жағажай"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"Мир" көшесін "Бейбітшілік" көшесіне қайта аталсын.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Қараоба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Байдильдина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