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3af9e" w14:textId="343af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Жолболды ауылдық округінің Жолболды ауылындағы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ауданы Жолболды ауылдық округі әкімінің 2022 жылғы 6 мамырдағы № 6 шешімі. Қазақстан Республикасының Әділет министрлігінде 2022 жылғы 19 мамырда № 28128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"Қазақстан Республикасындағы жергілікті мемлекеттік басқару және өзін-өзі басқару туралы" Заңының 35 - бабының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ауданы Жолболды ауылдық округі тұрғындарының пікірін ескере отырып және 2018 жылғы 9 қарашадағы облыстық ономастика комиссиясының қорытындысы негізінде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Жолболды ауылындағы келесі көшелері: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"Центральная" көшесін "Достық"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"Коммунистическая" көшесін "Мұхтар Әуезов"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"Озерная" көшесін "Атамекен"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"Ленин" көшесін "Әйтеке би"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"Кабельная" көшесін "Сырдария"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"Заготзерно" көшесін "Ақ жайық"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"Степная" көшесін "Ұлы дала"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"Строительная" көшесін "Болашақ" көшесі болып қайта аталсын.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Жолболды 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 Ахтанов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