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2b4e" w14:textId="39c2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2022 жылғы 5 сәуірдегі № 1 шешімі. Қазақстан Республикасының Әділет министрлігінде 2022 жылғы 5 сәуірде № 27432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Баянауыл ауданы әкімінің орынбасары Р.Р. Мукашев тағайындалсын.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ауданы әкімінің жетекшілік ететін орынбасарына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