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9697" w14:textId="a1a9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2019 жылғы 25 қарашадағы "Баянауыл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туралы" № 287/50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2022 жылғы 18 қазандағы № 149/20 шешімі. Қазақстан Республикасының Әділет министрлігінде 2022 жылғы 22 қазанда № 26048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2019 жылғы 25 қарашадағы "Баянауыл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мөлшерлемелерін және бірыңғай жер салығының мөлшерлемелерін арттыру туралы" № 287/50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6635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