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f6350" w14:textId="21f63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 аудандық мәслихатының 2020 жылғы 30 қыркүйектегі "Әлеуметтік көмек көрсетудің, оның мөлшерлерін белгілеудің және Железин ауданы мұқтаж азаматтардың жекелеген санаттарының тізбесін айқындаудың қағидаларын бекіту туралы" № 486/6 шешіміне өзгерістер және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Железин аудандық мәслихатының 2022 жылғы 18 наурыздағы № 133/7 шешімі. Қазақстан Республикасының Әділет министрлігінде 2022 жылғы 12 сәуірде № 27530 болып тіркелді. Күші жойылды - Павлодар облысы Железин аудандық мәслихатының 2023 жылғы 16 қарашадағы № 63/8 шешімімен</w:t>
      </w:r>
    </w:p>
    <w:p>
      <w:pPr>
        <w:spacing w:after="0"/>
        <w:ind w:left="0"/>
        <w:jc w:val="both"/>
      </w:pPr>
      <w:r>
        <w:rPr>
          <w:rFonts w:ascii="Times New Roman"/>
          <w:b w:val="false"/>
          <w:i w:val="false"/>
          <w:color w:val="ff0000"/>
          <w:sz w:val="28"/>
        </w:rPr>
        <w:t xml:space="preserve">
      Ескерту. Күші жойылды - Павлодар облысы Железин аудандық мәслихатының 16.11.2023 № </w:t>
      </w:r>
      <w:r>
        <w:rPr>
          <w:rFonts w:ascii="Times New Roman"/>
          <w:b w:val="false"/>
          <w:i w:val="false"/>
          <w:color w:val="ff0000"/>
          <w:sz w:val="28"/>
        </w:rPr>
        <w:t>63/8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Железин аудандық мәслихаты ШЕШТІ: </w:t>
      </w:r>
    </w:p>
    <w:bookmarkEnd w:id="0"/>
    <w:bookmarkStart w:name="z2" w:id="1"/>
    <w:p>
      <w:pPr>
        <w:spacing w:after="0"/>
        <w:ind w:left="0"/>
        <w:jc w:val="both"/>
      </w:pPr>
      <w:r>
        <w:rPr>
          <w:rFonts w:ascii="Times New Roman"/>
          <w:b w:val="false"/>
          <w:i w:val="false"/>
          <w:color w:val="000000"/>
          <w:sz w:val="28"/>
        </w:rPr>
        <w:t xml:space="preserve">
      1. Железин аудандық мәслихатының "Әлеуметтік көмек көрсетудің, оның мөлшерлерін белгілеудің және Железин ауданы мұқтаж азаматтардың жекелеген санаттарының тізбесін айқындаудың қағидаларын бекіту туралы" 2020 жылғы 30 қыркүйектегі № 486/6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6984 болып тіркелген), келесі өзгерістер және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қосымшасына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Железин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Лампартер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18 наурыздағы № 133/7</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аудандық</w:t>
            </w:r>
            <w:r>
              <w:br/>
            </w:r>
            <w:r>
              <w:rPr>
                <w:rFonts w:ascii="Times New Roman"/>
                <w:b w:val="false"/>
                <w:i w:val="false"/>
                <w:color w:val="000000"/>
                <w:sz w:val="20"/>
              </w:rPr>
              <w:t>маслихатының 2020 жылғы</w:t>
            </w:r>
            <w:r>
              <w:br/>
            </w:r>
            <w:r>
              <w:rPr>
                <w:rFonts w:ascii="Times New Roman"/>
                <w:b w:val="false"/>
                <w:i w:val="false"/>
                <w:color w:val="000000"/>
                <w:sz w:val="20"/>
              </w:rPr>
              <w:t>30 қыркүйегі № 486/6</w:t>
            </w:r>
            <w:r>
              <w:br/>
            </w:r>
            <w:r>
              <w:rPr>
                <w:rFonts w:ascii="Times New Roman"/>
                <w:b w:val="false"/>
                <w:i w:val="false"/>
                <w:color w:val="000000"/>
                <w:sz w:val="20"/>
              </w:rPr>
              <w:t>шешімімен бекітілген</w:t>
            </w:r>
          </w:p>
        </w:tc>
      </w:tr>
    </w:tbl>
    <w:bookmarkStart w:name="z6" w:id="4"/>
    <w:p>
      <w:pPr>
        <w:spacing w:after="0"/>
        <w:ind w:left="0"/>
        <w:jc w:val="left"/>
      </w:pPr>
      <w:r>
        <w:rPr>
          <w:rFonts w:ascii="Times New Roman"/>
          <w:b/>
          <w:i w:val="false"/>
          <w:color w:val="000000"/>
        </w:rPr>
        <w:t xml:space="preserve"> Железин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p>
      <w:pPr>
        <w:spacing w:after="0"/>
        <w:ind w:left="0"/>
        <w:jc w:val="both"/>
      </w:pPr>
      <w:r>
        <w:rPr>
          <w:rFonts w:ascii="Times New Roman"/>
          <w:b w:val="false"/>
          <w:i w:val="false"/>
          <w:color w:val="000000"/>
          <w:sz w:val="28"/>
        </w:rPr>
        <w:t xml:space="preserve">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Республикасының "Қазақстан Республикасындағы мүгедектерді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(бұдан әрі - Заң),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 504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Железин ауданының мұқтаж азаматтардың жекелеген санаттарының тізбесін айқындаудың тәртібін белгілейді.</w:t>
      </w:r>
    </w:p>
    <w:bookmarkStart w:name="z7"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000000"/>
          <w:sz w:val="28"/>
        </w:rPr>
        <w:t>
      1. Осы Қағидаларда пайдаланылатын негізгі терминдер мен ұғымдар:</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қоғамының Павлодар облысы бойынша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Железин ауданы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Павлодар облысы бойынша статистикалық органдар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7) уәкілетті орган - "Железин ауданы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Железин ауданының ауылдық округтер әкімдерінің шешімімен құрылатын комиссия;</w:t>
      </w:r>
    </w:p>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p>
      <w:pPr>
        <w:spacing w:after="0"/>
        <w:ind w:left="0"/>
        <w:jc w:val="both"/>
      </w:pPr>
      <w:r>
        <w:rPr>
          <w:rFonts w:ascii="Times New Roman"/>
          <w:b w:val="false"/>
          <w:i w:val="false"/>
          <w:color w:val="000000"/>
          <w:sz w:val="28"/>
        </w:rPr>
        <w:t>
      2. Осы Қағидаларда әлеуметтік көмек ретінде жергілікті атқарушы органымен (бұдан әрі - ЖАО) мұқтаж азаматтардың жекелеген санаттарына өмірлік қиын жағдай туындаған жағдайда, сондай-ақ мереке күндеріне ақшалай немесе заттай нысанда көрсететін көмек түсініледі.</w:t>
      </w:r>
    </w:p>
    <w:p>
      <w:pPr>
        <w:spacing w:after="0"/>
        <w:ind w:left="0"/>
        <w:jc w:val="both"/>
      </w:pPr>
      <w:r>
        <w:rPr>
          <w:rFonts w:ascii="Times New Roman"/>
          <w:b w:val="false"/>
          <w:i w:val="false"/>
          <w:color w:val="000000"/>
          <w:sz w:val="28"/>
        </w:rPr>
        <w:t>
      3. Әлеуметтік көмекті төлеу уәкілетті органмен екінші деңгейдегі банктер немесе банк операцияларының тиісті түрлеріне лицензиялары бар ұйымдар арқылы алушының банктік шотына ақшалай қаражатты аудару жолымен көрсетіледі.</w:t>
      </w:r>
    </w:p>
    <w:p>
      <w:pPr>
        <w:spacing w:after="0"/>
        <w:ind w:left="0"/>
        <w:jc w:val="both"/>
      </w:pPr>
      <w:r>
        <w:rPr>
          <w:rFonts w:ascii="Times New Roman"/>
          <w:b w:val="false"/>
          <w:i w:val="false"/>
          <w:color w:val="000000"/>
          <w:sz w:val="28"/>
        </w:rPr>
        <w:t xml:space="preserve">
      4. "Қазақстан Республикасында мүгедектердi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 xml:space="preserve">13-бабының </w:t>
      </w:r>
      <w:r>
        <w:rPr>
          <w:rFonts w:ascii="Times New Roman"/>
          <w:b w:val="false"/>
          <w:i w:val="false"/>
          <w:color w:val="000000"/>
          <w:sz w:val="28"/>
        </w:rPr>
        <w:t xml:space="preserve"> 2) тармақшасында көрсетілген адамдарға әлеуметтік көмек осы Қағидаларда көзделген тәртіппен көрсетіледі.</w:t>
      </w:r>
    </w:p>
    <w:p>
      <w:pPr>
        <w:spacing w:after="0"/>
        <w:ind w:left="0"/>
        <w:jc w:val="both"/>
      </w:pPr>
      <w:r>
        <w:rPr>
          <w:rFonts w:ascii="Times New Roman"/>
          <w:b w:val="false"/>
          <w:i w:val="false"/>
          <w:color w:val="000000"/>
          <w:sz w:val="28"/>
        </w:rPr>
        <w:t>
      5. Әлеуметтік көмек бір рет және (немесе) мерзімді (ай сайын, тоқсан сайын) көрсетіледі.</w:t>
      </w:r>
    </w:p>
    <w:p>
      <w:pPr>
        <w:spacing w:after="0"/>
        <w:ind w:left="0"/>
        <w:jc w:val="both"/>
      </w:pPr>
      <w:r>
        <w:rPr>
          <w:rFonts w:ascii="Times New Roman"/>
          <w:b w:val="false"/>
          <w:i w:val="false"/>
          <w:color w:val="000000"/>
          <w:sz w:val="28"/>
        </w:rPr>
        <w:t>
      6. Әлеуметтік көмек көрсету үшін мерекелік күндерінің тізбесі:</w:t>
      </w:r>
    </w:p>
    <w:p>
      <w:pPr>
        <w:spacing w:after="0"/>
        <w:ind w:left="0"/>
        <w:jc w:val="both"/>
      </w:pPr>
      <w:r>
        <w:rPr>
          <w:rFonts w:ascii="Times New Roman"/>
          <w:b w:val="false"/>
          <w:i w:val="false"/>
          <w:color w:val="000000"/>
          <w:sz w:val="28"/>
        </w:rPr>
        <w:t>
      1) 8 наурыз - Халықаралық әйелдер күні;</w:t>
      </w:r>
    </w:p>
    <w:p>
      <w:pPr>
        <w:spacing w:after="0"/>
        <w:ind w:left="0"/>
        <w:jc w:val="both"/>
      </w:pPr>
      <w:r>
        <w:rPr>
          <w:rFonts w:ascii="Times New Roman"/>
          <w:b w:val="false"/>
          <w:i w:val="false"/>
          <w:color w:val="000000"/>
          <w:sz w:val="28"/>
        </w:rPr>
        <w:t>
      2) 1 мамыр – Қазақстан халқының бірлігі мерекесі;</w:t>
      </w:r>
    </w:p>
    <w:p>
      <w:pPr>
        <w:spacing w:after="0"/>
        <w:ind w:left="0"/>
        <w:jc w:val="both"/>
      </w:pPr>
      <w:r>
        <w:rPr>
          <w:rFonts w:ascii="Times New Roman"/>
          <w:b w:val="false"/>
          <w:i w:val="false"/>
          <w:color w:val="000000"/>
          <w:sz w:val="28"/>
        </w:rPr>
        <w:t xml:space="preserve">
      3) 7 мамыр - Отан қорғаушы күні; </w:t>
      </w:r>
    </w:p>
    <w:p>
      <w:pPr>
        <w:spacing w:after="0"/>
        <w:ind w:left="0"/>
        <w:jc w:val="both"/>
      </w:pPr>
      <w:r>
        <w:rPr>
          <w:rFonts w:ascii="Times New Roman"/>
          <w:b w:val="false"/>
          <w:i w:val="false"/>
          <w:color w:val="000000"/>
          <w:sz w:val="28"/>
        </w:rPr>
        <w:t>
      4) 9 мамыр - Жеңіс күні;</w:t>
      </w:r>
    </w:p>
    <w:p>
      <w:pPr>
        <w:spacing w:after="0"/>
        <w:ind w:left="0"/>
        <w:jc w:val="both"/>
      </w:pPr>
      <w:r>
        <w:rPr>
          <w:rFonts w:ascii="Times New Roman"/>
          <w:b w:val="false"/>
          <w:i w:val="false"/>
          <w:color w:val="000000"/>
          <w:sz w:val="28"/>
        </w:rPr>
        <w:t>
      5) 30 тамыз – Қазақстан Республикасының Конституция күні;</w:t>
      </w:r>
    </w:p>
    <w:p>
      <w:pPr>
        <w:spacing w:after="0"/>
        <w:ind w:left="0"/>
        <w:jc w:val="both"/>
      </w:pPr>
      <w:r>
        <w:rPr>
          <w:rFonts w:ascii="Times New Roman"/>
          <w:b w:val="false"/>
          <w:i w:val="false"/>
          <w:color w:val="000000"/>
          <w:sz w:val="28"/>
        </w:rPr>
        <w:t>
      6) 1 желтоқсан - Қазақстан Республикасының Тұңғыш Президенті күні.</w:t>
      </w:r>
    </w:p>
    <w:bookmarkStart w:name="z8" w:id="6"/>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6"/>
    <w:p>
      <w:pPr>
        <w:spacing w:after="0"/>
        <w:ind w:left="0"/>
        <w:jc w:val="both"/>
      </w:pPr>
      <w:r>
        <w:rPr>
          <w:rFonts w:ascii="Times New Roman"/>
          <w:b w:val="false"/>
          <w:i w:val="false"/>
          <w:color w:val="000000"/>
          <w:sz w:val="28"/>
        </w:rPr>
        <w:t>
      7. Әлеуметтік көмек келесі санаттардағы азаматтарға көрсетіледі:</w:t>
      </w:r>
    </w:p>
    <w:p>
      <w:pPr>
        <w:spacing w:after="0"/>
        <w:ind w:left="0"/>
        <w:jc w:val="both"/>
      </w:pPr>
      <w:r>
        <w:rPr>
          <w:rFonts w:ascii="Times New Roman"/>
          <w:b w:val="false"/>
          <w:i w:val="false"/>
          <w:color w:val="000000"/>
          <w:sz w:val="28"/>
        </w:rPr>
        <w:t>
      1) Ұлы Отан соғысының ардагерлері:</w:t>
      </w:r>
    </w:p>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 Ұлы Отан соғысының партизандары мен астыртын әрекет етушiлерi;</w:t>
      </w:r>
    </w:p>
    <w:p>
      <w:pPr>
        <w:spacing w:after="0"/>
        <w:ind w:left="0"/>
        <w:jc w:val="both"/>
      </w:pPr>
      <w:r>
        <w:rPr>
          <w:rFonts w:ascii="Times New Roman"/>
          <w:b w:val="false"/>
          <w:i w:val="false"/>
          <w:color w:val="000000"/>
          <w:sz w:val="28"/>
        </w:rPr>
        <w:t>
      2) басқа мемлекеттердiң аумағындағы ұрыс қимылдарының ардагерлері:</w:t>
      </w:r>
    </w:p>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 (әскери мамандар мен кеңесшiлердi қоса алғанда);</w:t>
      </w:r>
    </w:p>
    <w:p>
      <w:pPr>
        <w:spacing w:after="0"/>
        <w:ind w:left="0"/>
        <w:jc w:val="both"/>
      </w:pPr>
      <w:r>
        <w:rPr>
          <w:rFonts w:ascii="Times New Roman"/>
          <w:b w:val="false"/>
          <w:i w:val="false"/>
          <w:color w:val="000000"/>
          <w:sz w:val="28"/>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w:t>
      </w:r>
    </w:p>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w:t>
      </w:r>
    </w:p>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w:t>
      </w:r>
    </w:p>
    <w:p>
      <w:pPr>
        <w:spacing w:after="0"/>
        <w:ind w:left="0"/>
        <w:jc w:val="both"/>
      </w:pPr>
      <w:r>
        <w:rPr>
          <w:rFonts w:ascii="Times New Roman"/>
          <w:b w:val="false"/>
          <w:i w:val="false"/>
          <w:color w:val="000000"/>
          <w:sz w:val="28"/>
        </w:rPr>
        <w:t>
      3) жеңілдіктер бойынша Ұлы Отан соғысына қатысушыларға теңестірілген адамдар, атап айтқанда:</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w:t>
      </w:r>
    </w:p>
    <w:p>
      <w:pPr>
        <w:spacing w:after="0"/>
        <w:ind w:left="0"/>
        <w:jc w:val="both"/>
      </w:pPr>
      <w:r>
        <w:rPr>
          <w:rFonts w:ascii="Times New Roman"/>
          <w:b w:val="false"/>
          <w:i w:val="false"/>
          <w:color w:val="000000"/>
          <w:sz w:val="28"/>
        </w:rPr>
        <w:t>
      4) жеңілдіктер бойынша Ұлы Отан соғысының мүгедектеріне теңестірілген адамдар, атап айтқанда:</w:t>
      </w:r>
    </w:p>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 және мүгедектігі ата-анасының бiрiнiң радиациялық сәуле алуымен генетикалық байланысты олардың балалары;</w:t>
      </w:r>
    </w:p>
    <w:p>
      <w:pPr>
        <w:spacing w:after="0"/>
        <w:ind w:left="0"/>
        <w:jc w:val="both"/>
      </w:pPr>
      <w:r>
        <w:rPr>
          <w:rFonts w:ascii="Times New Roman"/>
          <w:b w:val="false"/>
          <w:i w:val="false"/>
          <w:color w:val="000000"/>
          <w:sz w:val="28"/>
        </w:rPr>
        <w:t>
      5) еңбек ардагерлері:</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w:t>
      </w:r>
    </w:p>
    <w:p>
      <w:pPr>
        <w:spacing w:after="0"/>
        <w:ind w:left="0"/>
        <w:jc w:val="both"/>
      </w:pPr>
      <w:r>
        <w:rPr>
          <w:rFonts w:ascii="Times New Roman"/>
          <w:b w:val="false"/>
          <w:i w:val="false"/>
          <w:color w:val="000000"/>
          <w:sz w:val="28"/>
        </w:rPr>
        <w:t>
      6) Заңның күші қолданылатын басқа да адамдар:</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w:t>
      </w:r>
    </w:p>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 (зайыбы),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 (зайыбы);</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w:t>
      </w:r>
    </w:p>
    <w:p>
      <w:pPr>
        <w:spacing w:after="0"/>
        <w:ind w:left="0"/>
        <w:jc w:val="both"/>
      </w:pPr>
      <w:r>
        <w:rPr>
          <w:rFonts w:ascii="Times New Roman"/>
          <w:b w:val="false"/>
          <w:i w:val="false"/>
          <w:color w:val="000000"/>
          <w:sz w:val="28"/>
        </w:rPr>
        <w:t>
      7) зейнеткерлік жасқа толған, зейнетақының және (немесе) жәрдемақының ең төмен мөлшерін немесе зейнетақының және (немесе) жәрдемақының ең төмен мөлшерінен төмен алатын азаматтар;</w:t>
      </w:r>
    </w:p>
    <w:p>
      <w:pPr>
        <w:spacing w:after="0"/>
        <w:ind w:left="0"/>
        <w:jc w:val="both"/>
      </w:pPr>
      <w:r>
        <w:rPr>
          <w:rFonts w:ascii="Times New Roman"/>
          <w:b w:val="false"/>
          <w:i w:val="false"/>
          <w:color w:val="000000"/>
          <w:sz w:val="28"/>
        </w:rPr>
        <w:t>
      зейнетақының және (немесе) жәрдемақының ең төмен мөлшерін немесе зейнетақының және (немесе) жәрдемақының ең аз мөлшерінен төмен алатын 80 жастағы және одан (асқан) көп жасқа толған азаматтар;</w:t>
      </w:r>
    </w:p>
    <w:p>
      <w:pPr>
        <w:spacing w:after="0"/>
        <w:ind w:left="0"/>
        <w:jc w:val="both"/>
      </w:pPr>
      <w:r>
        <w:rPr>
          <w:rFonts w:ascii="Times New Roman"/>
          <w:b w:val="false"/>
          <w:i w:val="false"/>
          <w:color w:val="000000"/>
          <w:sz w:val="28"/>
        </w:rPr>
        <w:t>
      8) мүгедектер, атап айтқанда:</w:t>
      </w:r>
    </w:p>
    <w:p>
      <w:pPr>
        <w:spacing w:after="0"/>
        <w:ind w:left="0"/>
        <w:jc w:val="both"/>
      </w:pPr>
      <w:r>
        <w:rPr>
          <w:rFonts w:ascii="Times New Roman"/>
          <w:b w:val="false"/>
          <w:i w:val="false"/>
          <w:color w:val="000000"/>
          <w:sz w:val="28"/>
        </w:rPr>
        <w:t>
      18 жасқа дейінгі мүмкіндігі шектеулі балалар;</w:t>
      </w:r>
    </w:p>
    <w:p>
      <w:pPr>
        <w:spacing w:after="0"/>
        <w:ind w:left="0"/>
        <w:jc w:val="both"/>
      </w:pPr>
      <w:r>
        <w:rPr>
          <w:rFonts w:ascii="Times New Roman"/>
          <w:b w:val="false"/>
          <w:i w:val="false"/>
          <w:color w:val="000000"/>
          <w:sz w:val="28"/>
        </w:rPr>
        <w:t>
      1 топтағы мүмкіндігі шектеулі адамдар;</w:t>
      </w:r>
    </w:p>
    <w:p>
      <w:pPr>
        <w:spacing w:after="0"/>
        <w:ind w:left="0"/>
        <w:jc w:val="both"/>
      </w:pPr>
      <w:r>
        <w:rPr>
          <w:rFonts w:ascii="Times New Roman"/>
          <w:b w:val="false"/>
          <w:i w:val="false"/>
          <w:color w:val="000000"/>
          <w:sz w:val="28"/>
        </w:rPr>
        <w:t>
      2 топтағы мүмкіндігі шектеулі адамдар;</w:t>
      </w:r>
    </w:p>
    <w:p>
      <w:pPr>
        <w:spacing w:after="0"/>
        <w:ind w:left="0"/>
        <w:jc w:val="both"/>
      </w:pPr>
      <w:r>
        <w:rPr>
          <w:rFonts w:ascii="Times New Roman"/>
          <w:b w:val="false"/>
          <w:i w:val="false"/>
          <w:color w:val="000000"/>
          <w:sz w:val="28"/>
        </w:rPr>
        <w:t>
      18 жасқа дейінгі мүмкіндігі шектеулі балаларды тәрбиелеп отырған отбасылар;</w:t>
      </w:r>
    </w:p>
    <w:p>
      <w:pPr>
        <w:spacing w:after="0"/>
        <w:ind w:left="0"/>
        <w:jc w:val="both"/>
      </w:pPr>
      <w:r>
        <w:rPr>
          <w:rFonts w:ascii="Times New Roman"/>
          <w:b w:val="false"/>
          <w:i w:val="false"/>
          <w:color w:val="000000"/>
          <w:sz w:val="28"/>
        </w:rPr>
        <w:t>
      кірістерін есепке алмай, жоғары немесе орта арнайы (кәсіби) білім және білім берудің өзге де түрлерін алуға мүгедекті оңалтудың жеке бағдарламасының кәсіби бөлігінен көшірмесі бар мүмкіндігі шектеулі студенттер;</w:t>
      </w:r>
    </w:p>
    <w:p>
      <w:pPr>
        <w:spacing w:after="0"/>
        <w:ind w:left="0"/>
        <w:jc w:val="both"/>
      </w:pPr>
      <w:r>
        <w:rPr>
          <w:rFonts w:ascii="Times New Roman"/>
          <w:b w:val="false"/>
          <w:i w:val="false"/>
          <w:color w:val="000000"/>
          <w:sz w:val="28"/>
        </w:rPr>
        <w:t>
      3 топтағы мүмкіндігі шектеулі адамдар;</w:t>
      </w:r>
    </w:p>
    <w:p>
      <w:pPr>
        <w:spacing w:after="0"/>
        <w:ind w:left="0"/>
        <w:jc w:val="both"/>
      </w:pPr>
      <w:r>
        <w:rPr>
          <w:rFonts w:ascii="Times New Roman"/>
          <w:b w:val="false"/>
          <w:i w:val="false"/>
          <w:color w:val="000000"/>
          <w:sz w:val="28"/>
        </w:rPr>
        <w:t>
      кәмелетке толмаған балалары бар мүгедектер;</w:t>
      </w:r>
    </w:p>
    <w:p>
      <w:pPr>
        <w:spacing w:after="0"/>
        <w:ind w:left="0"/>
        <w:jc w:val="both"/>
      </w:pPr>
      <w:r>
        <w:rPr>
          <w:rFonts w:ascii="Times New Roman"/>
          <w:b w:val="false"/>
          <w:i w:val="false"/>
          <w:color w:val="000000"/>
          <w:sz w:val="28"/>
        </w:rPr>
        <w:t>
      9) мемлекеттік атаулы әлеуметтік көмек алушылар қатарындағы көп балалы аналар (отбасылар);</w:t>
      </w:r>
    </w:p>
    <w:p>
      <w:pPr>
        <w:spacing w:after="0"/>
        <w:ind w:left="0"/>
        <w:jc w:val="both"/>
      </w:pPr>
      <w:r>
        <w:rPr>
          <w:rFonts w:ascii="Times New Roman"/>
          <w:b w:val="false"/>
          <w:i w:val="false"/>
          <w:color w:val="000000"/>
          <w:sz w:val="28"/>
        </w:rPr>
        <w:t>
      10) жоғары оқу орындарының оқуын аяқтау мерзіміне дейін әлеуметтік көмек алған студенттер;</w:t>
      </w:r>
    </w:p>
    <w:p>
      <w:pPr>
        <w:spacing w:after="0"/>
        <w:ind w:left="0"/>
        <w:jc w:val="both"/>
      </w:pPr>
      <w:r>
        <w:rPr>
          <w:rFonts w:ascii="Times New Roman"/>
          <w:b w:val="false"/>
          <w:i w:val="false"/>
          <w:color w:val="000000"/>
          <w:sz w:val="28"/>
        </w:rPr>
        <w:t>
      11) аз қамтамасыз етілген азаматтар, атап айтқанда:</w:t>
      </w:r>
    </w:p>
    <w:p>
      <w:pPr>
        <w:spacing w:after="0"/>
        <w:ind w:left="0"/>
        <w:jc w:val="both"/>
      </w:pPr>
      <w:r>
        <w:rPr>
          <w:rFonts w:ascii="Times New Roman"/>
          <w:b w:val="false"/>
          <w:i w:val="false"/>
          <w:color w:val="000000"/>
          <w:sz w:val="28"/>
        </w:rPr>
        <w:t xml:space="preserve">
      мүмкіндігі шектеулі барлық санаттағы мүгедек адамдар, көп балалы отбасылар (ең төменгі күнкөріс деңгейіне қарамастан), өтініш берген мерзімде ең төменгі күнкөріс деңгейінен аспайтын жан басына шаққандағы орташа табыстары бар отбасылар; </w:t>
      </w:r>
    </w:p>
    <w:p>
      <w:pPr>
        <w:spacing w:after="0"/>
        <w:ind w:left="0"/>
        <w:jc w:val="both"/>
      </w:pPr>
      <w:r>
        <w:rPr>
          <w:rFonts w:ascii="Times New Roman"/>
          <w:b w:val="false"/>
          <w:i w:val="false"/>
          <w:color w:val="000000"/>
          <w:sz w:val="28"/>
        </w:rPr>
        <w:t>
      табиғи зілзаланың немесе өрттің салдарынан мүлікке залал келтіруге байланысты өмірлік қиын жағдайға тап болған азаматтар;</w:t>
      </w:r>
    </w:p>
    <w:p>
      <w:pPr>
        <w:spacing w:after="0"/>
        <w:ind w:left="0"/>
        <w:jc w:val="both"/>
      </w:pPr>
      <w:r>
        <w:rPr>
          <w:rFonts w:ascii="Times New Roman"/>
          <w:b w:val="false"/>
          <w:i w:val="false"/>
          <w:color w:val="000000"/>
          <w:sz w:val="28"/>
        </w:rPr>
        <w:t>
      бас бостандығынан айыру орындарынан босатылған азаматтар;</w:t>
      </w:r>
    </w:p>
    <w:p>
      <w:pPr>
        <w:spacing w:after="0"/>
        <w:ind w:left="0"/>
        <w:jc w:val="both"/>
      </w:pPr>
      <w:r>
        <w:rPr>
          <w:rFonts w:ascii="Times New Roman"/>
          <w:b w:val="false"/>
          <w:i w:val="false"/>
          <w:color w:val="000000"/>
          <w:sz w:val="28"/>
        </w:rPr>
        <w:t>
      12) әлеуметтік мәні бар аурулары бар азаматтар, атап айтқанда:</w:t>
      </w:r>
    </w:p>
    <w:p>
      <w:pPr>
        <w:spacing w:after="0"/>
        <w:ind w:left="0"/>
        <w:jc w:val="both"/>
      </w:pPr>
      <w:r>
        <w:rPr>
          <w:rFonts w:ascii="Times New Roman"/>
          <w:b w:val="false"/>
          <w:i w:val="false"/>
          <w:color w:val="000000"/>
          <w:sz w:val="28"/>
        </w:rPr>
        <w:t>
      онкологиялық аурумен ауыратын адамдар;</w:t>
      </w:r>
    </w:p>
    <w:p>
      <w:pPr>
        <w:spacing w:after="0"/>
        <w:ind w:left="0"/>
        <w:jc w:val="both"/>
      </w:pPr>
      <w:r>
        <w:rPr>
          <w:rFonts w:ascii="Times New Roman"/>
          <w:b w:val="false"/>
          <w:i w:val="false"/>
          <w:color w:val="000000"/>
          <w:sz w:val="28"/>
        </w:rPr>
        <w:t>
      адамның қорғаныс тапшылығының қоздырғышы ауруынан зардап шегетін тұлғалар;</w:t>
      </w:r>
    </w:p>
    <w:p>
      <w:pPr>
        <w:spacing w:after="0"/>
        <w:ind w:left="0"/>
        <w:jc w:val="both"/>
      </w:pPr>
      <w:r>
        <w:rPr>
          <w:rFonts w:ascii="Times New Roman"/>
          <w:b w:val="false"/>
          <w:i w:val="false"/>
          <w:color w:val="000000"/>
          <w:sz w:val="28"/>
        </w:rPr>
        <w:t>
      адамның қорғаныс тапшылығының қоздырғышы ауруынан зардап шегетін балалар;</w:t>
      </w:r>
    </w:p>
    <w:p>
      <w:pPr>
        <w:spacing w:after="0"/>
        <w:ind w:left="0"/>
        <w:jc w:val="both"/>
      </w:pPr>
      <w:r>
        <w:rPr>
          <w:rFonts w:ascii="Times New Roman"/>
          <w:b w:val="false"/>
          <w:i w:val="false"/>
          <w:color w:val="000000"/>
          <w:sz w:val="28"/>
        </w:rPr>
        <w:t>
      амбулаторлық емдеудегі туберкулез ауруынан зардап шегетін тұлғалар;</w:t>
      </w:r>
    </w:p>
    <w:p>
      <w:pPr>
        <w:spacing w:after="0"/>
        <w:ind w:left="0"/>
        <w:jc w:val="both"/>
      </w:pPr>
      <w:r>
        <w:rPr>
          <w:rFonts w:ascii="Times New Roman"/>
          <w:b w:val="false"/>
          <w:i w:val="false"/>
          <w:color w:val="000000"/>
          <w:sz w:val="28"/>
        </w:rPr>
        <w:t>
      "жүйелі қызыл жегі" ауруынан зардап шегетін тұлғалар;</w:t>
      </w:r>
    </w:p>
    <w:p>
      <w:pPr>
        <w:spacing w:after="0"/>
        <w:ind w:left="0"/>
        <w:jc w:val="both"/>
      </w:pPr>
      <w:r>
        <w:rPr>
          <w:rFonts w:ascii="Times New Roman"/>
          <w:b w:val="false"/>
          <w:i w:val="false"/>
          <w:color w:val="000000"/>
          <w:sz w:val="28"/>
        </w:rPr>
        <w:t>
      13) сотпен немесе Қазақстан Республикасының "Жаппай саяси қуғын-сүргіндер құрбандарын ақтау туралы" Заңымен белгіленген тәртіппен саяси қуғын-сүргіндер құрбаны немесе саяси қуғын-сүргіндерден зардап шеккен деп танылған азаматтар.</w:t>
      </w:r>
    </w:p>
    <w:p>
      <w:pPr>
        <w:spacing w:after="0"/>
        <w:ind w:left="0"/>
        <w:jc w:val="both"/>
      </w:pPr>
      <w:r>
        <w:rPr>
          <w:rFonts w:ascii="Times New Roman"/>
          <w:b w:val="false"/>
          <w:i w:val="false"/>
          <w:color w:val="000000"/>
          <w:sz w:val="28"/>
        </w:rPr>
        <w:t>
      8. Уәкілетті орган табыс есебінсіз көмек көрсетеді:</w:t>
      </w:r>
    </w:p>
    <w:p>
      <w:pPr>
        <w:spacing w:after="0"/>
        <w:ind w:left="0"/>
        <w:jc w:val="both"/>
      </w:pPr>
      <w:r>
        <w:rPr>
          <w:rFonts w:ascii="Times New Roman"/>
          <w:b w:val="false"/>
          <w:i w:val="false"/>
          <w:color w:val="000000"/>
          <w:sz w:val="28"/>
        </w:rPr>
        <w:t>
      1) мерекелік күндерге біржолғы әлеуметтік көмек:</w:t>
      </w:r>
    </w:p>
    <w:p>
      <w:pPr>
        <w:spacing w:after="0"/>
        <w:ind w:left="0"/>
        <w:jc w:val="both"/>
      </w:pPr>
      <w:r>
        <w:rPr>
          <w:rFonts w:ascii="Times New Roman"/>
          <w:b w:val="false"/>
          <w:i w:val="false"/>
          <w:color w:val="000000"/>
          <w:sz w:val="28"/>
        </w:rPr>
        <w:t xml:space="preserve">
      Халықаралық әйелдер күніне </w:t>
      </w:r>
      <w:r>
        <w:rPr>
          <w:rFonts w:ascii="Times New Roman"/>
          <w:b w:val="false"/>
          <w:i w:val="false"/>
          <w:color w:val="000000"/>
          <w:sz w:val="28"/>
        </w:rPr>
        <w:t>7-тармақтың</w:t>
      </w:r>
      <w:r>
        <w:rPr>
          <w:rFonts w:ascii="Times New Roman"/>
          <w:b w:val="false"/>
          <w:i w:val="false"/>
          <w:color w:val="000000"/>
          <w:sz w:val="28"/>
        </w:rPr>
        <w:t xml:space="preserve"> 9) тармақшасында көрсетілген санат үшін уәкілетті органның тізімі негізінде;</w:t>
      </w:r>
    </w:p>
    <w:p>
      <w:pPr>
        <w:spacing w:after="0"/>
        <w:ind w:left="0"/>
        <w:jc w:val="both"/>
      </w:pPr>
      <w:r>
        <w:rPr>
          <w:rFonts w:ascii="Times New Roman"/>
          <w:b w:val="false"/>
          <w:i w:val="false"/>
          <w:color w:val="000000"/>
          <w:sz w:val="28"/>
        </w:rPr>
        <w:t xml:space="preserve">
      Қазақстан халқының бірлігі мерекесіне </w:t>
      </w:r>
      <w:r>
        <w:rPr>
          <w:rFonts w:ascii="Times New Roman"/>
          <w:b w:val="false"/>
          <w:i w:val="false"/>
          <w:color w:val="000000"/>
          <w:sz w:val="28"/>
        </w:rPr>
        <w:t>7-тармақтың</w:t>
      </w:r>
      <w:r>
        <w:rPr>
          <w:rFonts w:ascii="Times New Roman"/>
          <w:b w:val="false"/>
          <w:i w:val="false"/>
          <w:color w:val="000000"/>
          <w:sz w:val="28"/>
        </w:rPr>
        <w:t xml:space="preserve"> 13) тармақшасында, көрсетілген санат үшін уәкілетті ұйымның тізімі негізінде;</w:t>
      </w:r>
    </w:p>
    <w:p>
      <w:pPr>
        <w:spacing w:after="0"/>
        <w:ind w:left="0"/>
        <w:jc w:val="both"/>
      </w:pPr>
      <w:r>
        <w:rPr>
          <w:rFonts w:ascii="Times New Roman"/>
          <w:b w:val="false"/>
          <w:i w:val="false"/>
          <w:color w:val="000000"/>
          <w:sz w:val="28"/>
        </w:rPr>
        <w:t xml:space="preserve">
      Отан қорғаушы күніне </w:t>
      </w:r>
      <w:r>
        <w:rPr>
          <w:rFonts w:ascii="Times New Roman"/>
          <w:b w:val="false"/>
          <w:i w:val="false"/>
          <w:color w:val="000000"/>
          <w:sz w:val="28"/>
        </w:rPr>
        <w:t xml:space="preserve">7-тармақтың </w:t>
      </w:r>
      <w:r>
        <w:rPr>
          <w:rFonts w:ascii="Times New Roman"/>
          <w:b w:val="false"/>
          <w:i w:val="false"/>
          <w:color w:val="000000"/>
          <w:sz w:val="28"/>
        </w:rPr>
        <w:t xml:space="preserve"> 2) тармақшасының үшінші, төртінші абзацтарында және 6) тармақшасының үшінші абзацында көрсетілген санаттар үшін уәкілетті ұйымның тізімі негізінде; </w:t>
      </w:r>
    </w:p>
    <w:p>
      <w:pPr>
        <w:spacing w:after="0"/>
        <w:ind w:left="0"/>
        <w:jc w:val="both"/>
      </w:pPr>
      <w:r>
        <w:rPr>
          <w:rFonts w:ascii="Times New Roman"/>
          <w:b w:val="false"/>
          <w:i w:val="false"/>
          <w:color w:val="000000"/>
          <w:sz w:val="28"/>
        </w:rPr>
        <w:t xml:space="preserve">
      Жеңіс күніне </w:t>
      </w:r>
      <w:r>
        <w:rPr>
          <w:rFonts w:ascii="Times New Roman"/>
          <w:b w:val="false"/>
          <w:i w:val="false"/>
          <w:color w:val="000000"/>
          <w:sz w:val="28"/>
        </w:rPr>
        <w:t xml:space="preserve">7-тармақтың </w:t>
      </w:r>
      <w:r>
        <w:rPr>
          <w:rFonts w:ascii="Times New Roman"/>
          <w:b w:val="false"/>
          <w:i w:val="false"/>
          <w:color w:val="000000"/>
          <w:sz w:val="28"/>
        </w:rPr>
        <w:t xml:space="preserve"> 1) тармақшасында, 2) тармақшасының екінші, бесінші абзацтарында, 3), 4), 5) тармақшаларында және 6) тармақшасының екінші, төртінші, бесінші, алтыншы абзацтарында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xml:space="preserve">
      Қазақстан Республикасының Конституция күніне </w:t>
      </w:r>
      <w:r>
        <w:rPr>
          <w:rFonts w:ascii="Times New Roman"/>
          <w:b w:val="false"/>
          <w:i w:val="false"/>
          <w:color w:val="000000"/>
          <w:sz w:val="28"/>
        </w:rPr>
        <w:t xml:space="preserve">7-тармақтың </w:t>
      </w:r>
      <w:r>
        <w:rPr>
          <w:rFonts w:ascii="Times New Roman"/>
          <w:b w:val="false"/>
          <w:i w:val="false"/>
          <w:color w:val="000000"/>
          <w:sz w:val="28"/>
        </w:rPr>
        <w:t xml:space="preserve"> 8) тармақшасының бесінші және алтыншы абзацтарында көрсетілген санаттар үшін уәкілетті органның тізімі негізінде;</w:t>
      </w:r>
    </w:p>
    <w:p>
      <w:pPr>
        <w:spacing w:after="0"/>
        <w:ind w:left="0"/>
        <w:jc w:val="both"/>
      </w:pPr>
      <w:r>
        <w:rPr>
          <w:rFonts w:ascii="Times New Roman"/>
          <w:b w:val="false"/>
          <w:i w:val="false"/>
          <w:color w:val="000000"/>
          <w:sz w:val="28"/>
        </w:rPr>
        <w:t xml:space="preserve">
      Қазақстан Республикасының Тұңғыш Президент күніне </w:t>
      </w:r>
      <w:r>
        <w:rPr>
          <w:rFonts w:ascii="Times New Roman"/>
          <w:b w:val="false"/>
          <w:i w:val="false"/>
          <w:color w:val="000000"/>
          <w:sz w:val="28"/>
        </w:rPr>
        <w:t xml:space="preserve">7-тармақтың </w:t>
      </w:r>
      <w:r>
        <w:rPr>
          <w:rFonts w:ascii="Times New Roman"/>
          <w:b w:val="false"/>
          <w:i w:val="false"/>
          <w:color w:val="000000"/>
          <w:sz w:val="28"/>
        </w:rPr>
        <w:t xml:space="preserve"> 7) тармақшасында және 8) тармақшасының екінші, үшінші, төртінші абзацтарында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2) біржолғы әлеуметтік көмек:</w:t>
      </w:r>
    </w:p>
    <w:p>
      <w:pPr>
        <w:spacing w:after="0"/>
        <w:ind w:left="0"/>
        <w:jc w:val="both"/>
      </w:pPr>
      <w:r>
        <w:rPr>
          <w:rFonts w:ascii="Times New Roman"/>
          <w:b w:val="false"/>
          <w:i w:val="false"/>
          <w:color w:val="000000"/>
          <w:sz w:val="28"/>
        </w:rPr>
        <w:t xml:space="preserve">
      Үлгілік қағидаларының 13-тармағының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құжатты қоса бере отырып өтініш негізінде тұрғын үйді жөндеуге нақты шығындар бойынша 125 (жүз жиырма бес) айлық есептік көрсеткіш (бұдан әрі-АЕК), </w:t>
      </w:r>
      <w:r>
        <w:rPr>
          <w:rFonts w:ascii="Times New Roman"/>
          <w:b w:val="false"/>
          <w:i w:val="false"/>
          <w:color w:val="000000"/>
          <w:sz w:val="28"/>
        </w:rPr>
        <w:t xml:space="preserve">7-тармақтың </w:t>
      </w:r>
      <w:r>
        <w:rPr>
          <w:rFonts w:ascii="Times New Roman"/>
          <w:b w:val="false"/>
          <w:i w:val="false"/>
          <w:color w:val="000000"/>
          <w:sz w:val="28"/>
        </w:rPr>
        <w:t xml:space="preserve"> 1) тармақшасында көрсетілген санат үшін;</w:t>
      </w:r>
    </w:p>
    <w:p>
      <w:pPr>
        <w:spacing w:after="0"/>
        <w:ind w:left="0"/>
        <w:jc w:val="both"/>
      </w:pPr>
      <w:r>
        <w:rPr>
          <w:rFonts w:ascii="Times New Roman"/>
          <w:b w:val="false"/>
          <w:i w:val="false"/>
          <w:color w:val="000000"/>
          <w:sz w:val="28"/>
        </w:rPr>
        <w:t xml:space="preserve">
      Үлгілік қағидаларының 13-тармағының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құжатты қоса бере отырып өтініш негізінде </w:t>
      </w:r>
      <w:r>
        <w:rPr>
          <w:rFonts w:ascii="Times New Roman"/>
          <w:b w:val="false"/>
          <w:i w:val="false"/>
          <w:color w:val="000000"/>
          <w:sz w:val="28"/>
        </w:rPr>
        <w:t xml:space="preserve">7-тармақтың </w:t>
      </w:r>
      <w:r>
        <w:rPr>
          <w:rFonts w:ascii="Times New Roman"/>
          <w:b w:val="false"/>
          <w:i w:val="false"/>
          <w:color w:val="000000"/>
          <w:sz w:val="28"/>
        </w:rPr>
        <w:t xml:space="preserve"> 2) тармақшасында, 3) тармақшасының төртінші абзацында және 6) тармақшасының алтыншы абзацында санаттар үшін санаторлық-курорттық емделуге арналған 50 (елу) АЕК мөлшерінде;</w:t>
      </w:r>
    </w:p>
    <w:p>
      <w:pPr>
        <w:spacing w:after="0"/>
        <w:ind w:left="0"/>
        <w:jc w:val="both"/>
      </w:pPr>
      <w:r>
        <w:rPr>
          <w:rFonts w:ascii="Times New Roman"/>
          <w:b w:val="false"/>
          <w:i w:val="false"/>
          <w:color w:val="000000"/>
          <w:sz w:val="28"/>
        </w:rPr>
        <w:t xml:space="preserve">
      Үлгілік қағидаларының 13-тармағының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құжатты қоса бере отырып өтініш негізінде санаторлық-курорттық емделуге жеке көмекшінің еріп жүруіне 55 (елу бес) АЕК мөлшерінде </w:t>
      </w:r>
      <w:r>
        <w:rPr>
          <w:rFonts w:ascii="Times New Roman"/>
          <w:b w:val="false"/>
          <w:i w:val="false"/>
          <w:color w:val="000000"/>
          <w:sz w:val="28"/>
        </w:rPr>
        <w:t xml:space="preserve">7-тармақтың </w:t>
      </w:r>
      <w:r>
        <w:rPr>
          <w:rFonts w:ascii="Times New Roman"/>
          <w:b w:val="false"/>
          <w:i w:val="false"/>
          <w:color w:val="000000"/>
          <w:sz w:val="28"/>
        </w:rPr>
        <w:t xml:space="preserve"> 8) тармақшасының екінші және үшінші абзацтарында көрсетілген санаттар үшін;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7-тармақтың </w:t>
      </w:r>
      <w:r>
        <w:rPr>
          <w:rFonts w:ascii="Times New Roman"/>
          <w:b w:val="false"/>
          <w:i w:val="false"/>
          <w:color w:val="000000"/>
          <w:sz w:val="28"/>
        </w:rPr>
        <w:t xml:space="preserve"> 11) тармақшасының екінші абзацында көрсетілген санат үшін қатты отын сатып алуға (екінші жартыжылдықта көрсетіледі) 4 (төрт) АЕК мөлшерінде уәкілетті органның тізімі негізінде;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7-тармақтың </w:t>
      </w:r>
      <w:r>
        <w:rPr>
          <w:rFonts w:ascii="Times New Roman"/>
          <w:b w:val="false"/>
          <w:i w:val="false"/>
          <w:color w:val="000000"/>
          <w:sz w:val="28"/>
        </w:rPr>
        <w:t xml:space="preserve"> 8) тармақшасының үшінші, төртінші және жетінші абзацтарында көрсетілген санат үшін, өндірістегі жұмыста мертіккен немесе жарақат алған мүгедектерден басқа, сондай-ақ республиканың жоғары, кәсіптік және техникалық оқу орындарында оқытуға жатқызылатын бала жасынан мүгедектерге жеке оңалту бағдарламасына сәйкес бір оқу жылына жоғары оқу орындарындағы оқуына ішінара ақы төлеу үшін – 60 АЕК-тен кем емес, кәсіптік және техникалық оқу орындарында – 30 АЕК-тен кем емес біржолғы төлем түрінде әлеуметтік көмектің қосымша шаралары көрсетілсін.</w:t>
      </w:r>
    </w:p>
    <w:p>
      <w:pPr>
        <w:spacing w:after="0"/>
        <w:ind w:left="0"/>
        <w:jc w:val="both"/>
      </w:pPr>
      <w:r>
        <w:rPr>
          <w:rFonts w:ascii="Times New Roman"/>
          <w:b w:val="false"/>
          <w:i w:val="false"/>
          <w:color w:val="000000"/>
          <w:sz w:val="28"/>
        </w:rPr>
        <w:t xml:space="preserve">
      Үлгілік қағидаларының 13-тармағының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құжаттар, Железин ауданы төтенше жағдайлар жөніндегі бөлімі анықтама қоса берілген өтініш негізінде 100 (жүз) АЕК мөлшерінде </w:t>
      </w:r>
      <w:r>
        <w:rPr>
          <w:rFonts w:ascii="Times New Roman"/>
          <w:b w:val="false"/>
          <w:i w:val="false"/>
          <w:color w:val="000000"/>
          <w:sz w:val="28"/>
        </w:rPr>
        <w:t xml:space="preserve">7-тармақтың </w:t>
      </w:r>
      <w:r>
        <w:rPr>
          <w:rFonts w:ascii="Times New Roman"/>
          <w:b w:val="false"/>
          <w:i w:val="false"/>
          <w:color w:val="000000"/>
          <w:sz w:val="28"/>
        </w:rPr>
        <w:t xml:space="preserve"> 11) тармақшасының үшінші абзацында көрсетілген санат үшін;</w:t>
      </w:r>
    </w:p>
    <w:p>
      <w:pPr>
        <w:spacing w:after="0"/>
        <w:ind w:left="0"/>
        <w:jc w:val="both"/>
      </w:pPr>
      <w:r>
        <w:rPr>
          <w:rFonts w:ascii="Times New Roman"/>
          <w:b w:val="false"/>
          <w:i w:val="false"/>
          <w:color w:val="000000"/>
          <w:sz w:val="28"/>
        </w:rPr>
        <w:t xml:space="preserve">
      Үлгілік қағидаларының 13-тармағының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құжаттар, бас бостандығынан айыру орындарынан босатылғаны туралы анықтама қоса берілген өтініш негізінде 10 (он) АЕК мөлшерінде </w:t>
      </w:r>
      <w:r>
        <w:rPr>
          <w:rFonts w:ascii="Times New Roman"/>
          <w:b w:val="false"/>
          <w:i w:val="false"/>
          <w:color w:val="000000"/>
          <w:sz w:val="28"/>
        </w:rPr>
        <w:t xml:space="preserve">7-тармақтың </w:t>
      </w:r>
      <w:r>
        <w:rPr>
          <w:rFonts w:ascii="Times New Roman"/>
          <w:b w:val="false"/>
          <w:i w:val="false"/>
          <w:color w:val="000000"/>
          <w:sz w:val="28"/>
        </w:rPr>
        <w:t xml:space="preserve"> 11) тармақшасының төртінші абзацында көрсетілген санат үшін;</w:t>
      </w:r>
    </w:p>
    <w:p>
      <w:pPr>
        <w:spacing w:after="0"/>
        <w:ind w:left="0"/>
        <w:jc w:val="both"/>
      </w:pPr>
      <w:r>
        <w:rPr>
          <w:rFonts w:ascii="Times New Roman"/>
          <w:b w:val="false"/>
          <w:i w:val="false"/>
          <w:color w:val="000000"/>
          <w:sz w:val="28"/>
        </w:rPr>
        <w:t xml:space="preserve">
      Павлодар облысы әкімдігі, Павлодар облысы денсаулық сақтау басқармасының шаруашылық жүргізу құқығындағы "Железин аудандық ауруханасы" коммуналдық мемлекеттік кәсіпорны ұсынатын анықтама, Үлгілік қағидаларының 13-тармағының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құжаттар қоса берілген өтініш негізінде, 10 (он) АЕК мөлшерінде </w:t>
      </w:r>
      <w:r>
        <w:rPr>
          <w:rFonts w:ascii="Times New Roman"/>
          <w:b w:val="false"/>
          <w:i w:val="false"/>
          <w:color w:val="000000"/>
          <w:sz w:val="28"/>
        </w:rPr>
        <w:t xml:space="preserve">7-тармақтың </w:t>
      </w:r>
      <w:r>
        <w:rPr>
          <w:rFonts w:ascii="Times New Roman"/>
          <w:b w:val="false"/>
          <w:i w:val="false"/>
          <w:color w:val="000000"/>
          <w:sz w:val="28"/>
        </w:rPr>
        <w:t xml:space="preserve"> 12) тармақшасының екінші абзацында көрсетілген санат үшін;</w:t>
      </w:r>
    </w:p>
    <w:p>
      <w:pPr>
        <w:spacing w:after="0"/>
        <w:ind w:left="0"/>
        <w:jc w:val="both"/>
      </w:pPr>
      <w:r>
        <w:rPr>
          <w:rFonts w:ascii="Times New Roman"/>
          <w:b w:val="false"/>
          <w:i w:val="false"/>
          <w:color w:val="000000"/>
          <w:sz w:val="28"/>
        </w:rPr>
        <w:t xml:space="preserve">
      Павлодар облысы әкімдігі, Павлодар облысы денсаулық сақтау басқармасының шаруашылық жүргізу құқығындағы "Железин аудандық ауруханасы" коммуналдық мемлекеттік кәсіпорнының фтизиатрлық кабинеті ұсынатын тізім негізінде, 10 (он) АЕК мөлшерінде </w:t>
      </w:r>
      <w:r>
        <w:rPr>
          <w:rFonts w:ascii="Times New Roman"/>
          <w:b w:val="false"/>
          <w:i w:val="false"/>
          <w:color w:val="000000"/>
          <w:sz w:val="28"/>
        </w:rPr>
        <w:t xml:space="preserve">7-тармақтың </w:t>
      </w:r>
      <w:r>
        <w:rPr>
          <w:rFonts w:ascii="Times New Roman"/>
          <w:b w:val="false"/>
          <w:i w:val="false"/>
          <w:color w:val="000000"/>
          <w:sz w:val="28"/>
        </w:rPr>
        <w:t xml:space="preserve"> 12) тармақшасының үшінші абзацында көрсетілген санат үшін;</w:t>
      </w:r>
    </w:p>
    <w:p>
      <w:pPr>
        <w:spacing w:after="0"/>
        <w:ind w:left="0"/>
        <w:jc w:val="both"/>
      </w:pPr>
      <w:r>
        <w:rPr>
          <w:rFonts w:ascii="Times New Roman"/>
          <w:b w:val="false"/>
          <w:i w:val="false"/>
          <w:color w:val="000000"/>
          <w:sz w:val="28"/>
        </w:rPr>
        <w:t xml:space="preserve">
      дәрігерлік-консультациялық комиссияның ауруды растайтын қорытындысын, Үлгілік қағидаларының 13-тармағының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құжатты қоса бере отырып өтініш негізінде 10 (он) АЕК мөлшерінде </w:t>
      </w:r>
      <w:r>
        <w:rPr>
          <w:rFonts w:ascii="Times New Roman"/>
          <w:b w:val="false"/>
          <w:i w:val="false"/>
          <w:color w:val="000000"/>
          <w:sz w:val="28"/>
        </w:rPr>
        <w:t xml:space="preserve">7-тармақтың </w:t>
      </w:r>
      <w:r>
        <w:rPr>
          <w:rFonts w:ascii="Times New Roman"/>
          <w:b w:val="false"/>
          <w:i w:val="false"/>
          <w:color w:val="000000"/>
          <w:sz w:val="28"/>
        </w:rPr>
        <w:t xml:space="preserve"> 12) тармақшасының алтыншы абзацында көрсетілген санат үшін;</w:t>
      </w:r>
    </w:p>
    <w:p>
      <w:pPr>
        <w:spacing w:after="0"/>
        <w:ind w:left="0"/>
        <w:jc w:val="both"/>
      </w:pPr>
      <w:r>
        <w:rPr>
          <w:rFonts w:ascii="Times New Roman"/>
          <w:b w:val="false"/>
          <w:i w:val="false"/>
          <w:color w:val="000000"/>
          <w:sz w:val="28"/>
        </w:rPr>
        <w:t>
      3) тоқсан сайынғы әлеуметтік көмек: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7-тармақтың </w:t>
      </w:r>
      <w:r>
        <w:rPr>
          <w:rFonts w:ascii="Times New Roman"/>
          <w:b w:val="false"/>
          <w:i w:val="false"/>
          <w:color w:val="000000"/>
          <w:sz w:val="28"/>
        </w:rPr>
        <w:t xml:space="preserve"> 1) тармақшасында көрсетілген санат үшін (сауықтыруға) 20 (жиырма) АЕК мөлшерінде уәкілетті ұйымның тізімі негізінде;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7-тармақтың </w:t>
      </w:r>
      <w:r>
        <w:rPr>
          <w:rFonts w:ascii="Times New Roman"/>
          <w:b w:val="false"/>
          <w:i w:val="false"/>
          <w:color w:val="000000"/>
          <w:sz w:val="28"/>
        </w:rPr>
        <w:t xml:space="preserve"> 1) тармақшасында көрсетілген санат үшін қатты отын сатып алуға 10 (он) АЕК мөлшерінде уәкілетті ұйымның тізімі негізінде;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7-тармақтың </w:t>
      </w:r>
      <w:r>
        <w:rPr>
          <w:rFonts w:ascii="Times New Roman"/>
          <w:b w:val="false"/>
          <w:i w:val="false"/>
          <w:color w:val="000000"/>
          <w:sz w:val="28"/>
        </w:rPr>
        <w:t xml:space="preserve"> 2) тармақшасында, 3) тармақшасының төртінші абзацында және 6) тармақшасының алтыншы абзацында көрсетілген санаттар үшін қатты отын сатып алуға 50 000 (елу мың) теңге мөлшерінде уәкілетті ұйымның тізімі негізінде;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7-тармақтың </w:t>
      </w:r>
      <w:r>
        <w:rPr>
          <w:rFonts w:ascii="Times New Roman"/>
          <w:b w:val="false"/>
          <w:i w:val="false"/>
          <w:color w:val="000000"/>
          <w:sz w:val="28"/>
        </w:rPr>
        <w:t xml:space="preserve"> 3) тармақшасының екінші, үшінші абзацтарында, 4) тармақшасында, 6) тармақшасының екінші, үшінші, төртінші, бесінші абзацтарында көрсетілген санаттар үшін қатты отын сатып алуға 6 (алты) АЕК мөлшерінде уәкілетті ұйымның тізімі негізінде;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5) және 7) тармақшаларында көрсетілген санаттар үшін қатты отын сатып алуға 2 (екі) АЕК мөлшерінде уәкілетті ұйымның тізімі негізінде; </w:t>
      </w:r>
    </w:p>
    <w:p>
      <w:pPr>
        <w:spacing w:after="0"/>
        <w:ind w:left="0"/>
        <w:jc w:val="both"/>
      </w:pPr>
      <w:r>
        <w:rPr>
          <w:rFonts w:ascii="Times New Roman"/>
          <w:b w:val="false"/>
          <w:i w:val="false"/>
          <w:color w:val="000000"/>
          <w:sz w:val="28"/>
        </w:rPr>
        <w:t>
      4) ай сайынғы әлеуметтік көмек:</w:t>
      </w:r>
    </w:p>
    <w:p>
      <w:pPr>
        <w:spacing w:after="0"/>
        <w:ind w:left="0"/>
        <w:jc w:val="both"/>
      </w:pPr>
      <w:r>
        <w:rPr>
          <w:rFonts w:ascii="Times New Roman"/>
          <w:b w:val="false"/>
          <w:i w:val="false"/>
          <w:color w:val="000000"/>
          <w:sz w:val="28"/>
        </w:rPr>
        <w:t xml:space="preserve">
      Үлгілік қағидаларының 13-тармағының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құжатты қоса бере отырып өтініш негізінде 3 (үш) АЕК мөлшерінде, </w:t>
      </w:r>
      <w:r>
        <w:rPr>
          <w:rFonts w:ascii="Times New Roman"/>
          <w:b w:val="false"/>
          <w:i w:val="false"/>
          <w:color w:val="000000"/>
          <w:sz w:val="28"/>
        </w:rPr>
        <w:t>7- тармақтың</w:t>
      </w:r>
      <w:r>
        <w:rPr>
          <w:rFonts w:ascii="Times New Roman"/>
          <w:b w:val="false"/>
          <w:i w:val="false"/>
          <w:color w:val="000000"/>
          <w:sz w:val="28"/>
        </w:rPr>
        <w:t xml:space="preserve"> 8) тармақшасының үшінші және төртінші абзацтарында (оңалтудың жеке бағдарламасы қарастырылған мүгедектерге үйде әлеуметтік көмек көрсету) көрсетілген санаттар үшін;</w:t>
      </w:r>
    </w:p>
    <w:p>
      <w:pPr>
        <w:spacing w:after="0"/>
        <w:ind w:left="0"/>
        <w:jc w:val="both"/>
      </w:pPr>
      <w:r>
        <w:rPr>
          <w:rFonts w:ascii="Times New Roman"/>
          <w:b w:val="false"/>
          <w:i w:val="false"/>
          <w:color w:val="000000"/>
          <w:sz w:val="28"/>
        </w:rPr>
        <w:t xml:space="preserve">
      Павлодар облысы әкімдігі, Павлодар облысы денсаулық сақтау басқармасының шаруашылық жүргізу құқығындағы "Железин аудандық ауруханасы" коммуналдық мемлекеттік кәсіпорны ұсынатын тізім негізінде, 10 (он) АЕК мөлшерінде </w:t>
      </w:r>
      <w:r>
        <w:rPr>
          <w:rFonts w:ascii="Times New Roman"/>
          <w:b w:val="false"/>
          <w:i w:val="false"/>
          <w:color w:val="000000"/>
          <w:sz w:val="28"/>
        </w:rPr>
        <w:t>7- тармақтың</w:t>
      </w:r>
      <w:r>
        <w:rPr>
          <w:rFonts w:ascii="Times New Roman"/>
          <w:b w:val="false"/>
          <w:i w:val="false"/>
          <w:color w:val="000000"/>
          <w:sz w:val="28"/>
        </w:rPr>
        <w:t xml:space="preserve"> 8) тармақшасының үшінші абзацында (гемодиализге мұқтаж емделу және қаралу) көрсетілген санат үшін;</w:t>
      </w:r>
    </w:p>
    <w:p>
      <w:pPr>
        <w:spacing w:after="0"/>
        <w:ind w:left="0"/>
        <w:jc w:val="both"/>
      </w:pPr>
      <w:r>
        <w:rPr>
          <w:rFonts w:ascii="Times New Roman"/>
          <w:b w:val="false"/>
          <w:i w:val="false"/>
          <w:color w:val="000000"/>
          <w:sz w:val="28"/>
        </w:rPr>
        <w:t xml:space="preserve">
      Үлгілік қағидаларының 13-тармағының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мектепке дейінгі ұйымдарда балаларды күтіп-бағуға әрбір балаға ақы төлеу үшін, құжатты қоса бере отырып өтініш негізінде 3 (үш) АЕК мөлшерінде </w:t>
      </w:r>
      <w:r>
        <w:rPr>
          <w:rFonts w:ascii="Times New Roman"/>
          <w:b w:val="false"/>
          <w:i w:val="false"/>
          <w:color w:val="000000"/>
          <w:sz w:val="28"/>
        </w:rPr>
        <w:t>7- тармақтың</w:t>
      </w:r>
      <w:r>
        <w:rPr>
          <w:rFonts w:ascii="Times New Roman"/>
          <w:b w:val="false"/>
          <w:i w:val="false"/>
          <w:color w:val="000000"/>
          <w:sz w:val="28"/>
        </w:rPr>
        <w:t xml:space="preserve"> 8) тармақшасының сегізінші абзацында көрсетілген санат үшін; </w:t>
      </w:r>
    </w:p>
    <w:p>
      <w:pPr>
        <w:spacing w:after="0"/>
        <w:ind w:left="0"/>
        <w:jc w:val="both"/>
      </w:pPr>
      <w:r>
        <w:rPr>
          <w:rFonts w:ascii="Times New Roman"/>
          <w:b w:val="false"/>
          <w:i w:val="false"/>
          <w:color w:val="000000"/>
          <w:sz w:val="28"/>
        </w:rPr>
        <w:t xml:space="preserve">
      Павлодар облысы әкімдігі, Павлодар облысы денсаулық сақтау басқармасының шаруашылық жүргізу құқығындағы "Железин аудандық ауруханасы" коммуналдық мемлекеттік кәсіпорнының фтизиатрлық кабинеті ұсынатын тізім негізінде тиісті қаржы жылына арналған республикалық бюджет туралы Қазақстан Республикасының Заңында белгіленген ең төменгі күнкөріс екі еселеген мөлшерінде </w:t>
      </w:r>
      <w:r>
        <w:rPr>
          <w:rFonts w:ascii="Times New Roman"/>
          <w:b w:val="false"/>
          <w:i w:val="false"/>
          <w:color w:val="000000"/>
          <w:sz w:val="28"/>
        </w:rPr>
        <w:t>7- тармақтың</w:t>
      </w:r>
      <w:r>
        <w:rPr>
          <w:rFonts w:ascii="Times New Roman"/>
          <w:b w:val="false"/>
          <w:i w:val="false"/>
          <w:color w:val="000000"/>
          <w:sz w:val="28"/>
        </w:rPr>
        <w:t xml:space="preserve"> 12) тармақшасының төртінші абзацында көрсетілген санат үшін;</w:t>
      </w:r>
    </w:p>
    <w:p>
      <w:pPr>
        <w:spacing w:after="0"/>
        <w:ind w:left="0"/>
        <w:jc w:val="both"/>
      </w:pPr>
      <w:r>
        <w:rPr>
          <w:rFonts w:ascii="Times New Roman"/>
          <w:b w:val="false"/>
          <w:i w:val="false"/>
          <w:color w:val="000000"/>
          <w:sz w:val="28"/>
        </w:rPr>
        <w:t xml:space="preserve">
      Павлодар облысы әкімдігі, Павлодар облысы денсаулық сақтау басқармасының шаруашылық жүргізу құқығындағы "Железин аудандық ауруханасы" коммуналдық мемлекеттік кәсіпорнының фтизиатрлық кабинеті ұсынатын тізім негізінде </w:t>
      </w:r>
      <w:r>
        <w:rPr>
          <w:rFonts w:ascii="Times New Roman"/>
          <w:b w:val="false"/>
          <w:i w:val="false"/>
          <w:color w:val="000000"/>
          <w:sz w:val="28"/>
        </w:rPr>
        <w:t>7- тармақтың</w:t>
      </w:r>
      <w:r>
        <w:rPr>
          <w:rFonts w:ascii="Times New Roman"/>
          <w:b w:val="false"/>
          <w:i w:val="false"/>
          <w:color w:val="000000"/>
          <w:sz w:val="28"/>
        </w:rPr>
        <w:t xml:space="preserve"> 12) тармақшасының бесінші абзацында көрсетілген санат үшін 12 (он екі) АЕК мөлшерінде.</w:t>
      </w:r>
    </w:p>
    <w:p>
      <w:pPr>
        <w:spacing w:after="0"/>
        <w:ind w:left="0"/>
        <w:jc w:val="both"/>
      </w:pPr>
      <w:r>
        <w:rPr>
          <w:rFonts w:ascii="Times New Roman"/>
          <w:b w:val="false"/>
          <w:i w:val="false"/>
          <w:color w:val="000000"/>
          <w:sz w:val="28"/>
        </w:rPr>
        <w:t>
      9. Уәкілетті орган ең төменгі күнкөріс деңгейінен аспайтын табысы бар адамдарға көмек көрсетеді:</w:t>
      </w:r>
    </w:p>
    <w:p>
      <w:pPr>
        <w:spacing w:after="0"/>
        <w:ind w:left="0"/>
        <w:jc w:val="both"/>
      </w:pPr>
      <w:r>
        <w:rPr>
          <w:rFonts w:ascii="Times New Roman"/>
          <w:b w:val="false"/>
          <w:i w:val="false"/>
          <w:color w:val="000000"/>
          <w:sz w:val="28"/>
        </w:rPr>
        <w:t xml:space="preserve">
      аудан әкімі, жоғары оқу орнының басшысы және студентпен қолы қойылған білім беру қызметтерін көрсетуге үш жақты келісім-шартта көрсетілген сома Үлгілік қағидаларының 13-тармағының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құжатты қоса бере отырып өтініш негізінде </w:t>
      </w:r>
      <w:r>
        <w:rPr>
          <w:rFonts w:ascii="Times New Roman"/>
          <w:b w:val="false"/>
          <w:i w:val="false"/>
          <w:color w:val="000000"/>
          <w:sz w:val="28"/>
        </w:rPr>
        <w:t>7- тармақтың</w:t>
      </w:r>
      <w:r>
        <w:rPr>
          <w:rFonts w:ascii="Times New Roman"/>
          <w:b w:val="false"/>
          <w:i w:val="false"/>
          <w:color w:val="000000"/>
          <w:sz w:val="28"/>
        </w:rPr>
        <w:t xml:space="preserve"> 10) тармақшасында көрсетілген санат үшін төленеді;</w:t>
      </w:r>
    </w:p>
    <w:p>
      <w:pPr>
        <w:spacing w:after="0"/>
        <w:ind w:left="0"/>
        <w:jc w:val="both"/>
      </w:pPr>
      <w:r>
        <w:rPr>
          <w:rFonts w:ascii="Times New Roman"/>
          <w:b w:val="false"/>
          <w:i w:val="false"/>
          <w:color w:val="000000"/>
          <w:sz w:val="28"/>
        </w:rPr>
        <w:t>
      ай сайынғы әлеуметтік көмек: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10) тармақшасында көрсетілген санат үшін оқу кезеңінде тұруға, тамақтануға және тұрғылықты жеріне жол жүруге 8 (сегіз) АЕК мөлшерінде.</w:t>
      </w:r>
    </w:p>
    <w:p>
      <w:pPr>
        <w:spacing w:after="0"/>
        <w:ind w:left="0"/>
        <w:jc w:val="both"/>
      </w:pPr>
      <w:r>
        <w:rPr>
          <w:rFonts w:ascii="Times New Roman"/>
          <w:b w:val="false"/>
          <w:i w:val="false"/>
          <w:color w:val="000000"/>
          <w:sz w:val="28"/>
        </w:rPr>
        <w:t xml:space="preserve">
      10.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 </w:t>
      </w:r>
    </w:p>
    <w:p>
      <w:pPr>
        <w:spacing w:after="0"/>
        <w:ind w:left="0"/>
        <w:jc w:val="both"/>
      </w:pPr>
      <w:r>
        <w:rPr>
          <w:rFonts w:ascii="Times New Roman"/>
          <w:b w:val="false"/>
          <w:i w:val="false"/>
          <w:color w:val="000000"/>
          <w:sz w:val="28"/>
        </w:rPr>
        <w:t>
      Әлеуметтік көмек шектеулер мөлшері - 100 АЕК. Ұлы Отан соғысының қатысушылары үшін әлеуметтік көмек шектеулері 1000000 (бір миллион) теңгеден тұрады.</w:t>
      </w:r>
    </w:p>
    <w:p>
      <w:pPr>
        <w:spacing w:after="0"/>
        <w:ind w:left="0"/>
        <w:jc w:val="both"/>
      </w:pPr>
      <w:r>
        <w:rPr>
          <w:rFonts w:ascii="Times New Roman"/>
          <w:b w:val="false"/>
          <w:i w:val="false"/>
          <w:color w:val="000000"/>
          <w:sz w:val="28"/>
        </w:rPr>
        <w:t>
      11. Алушылардың жекелеген санаттары үшін мереке күндеріне әлеуметтік көмектің мөлшерін облыстық ЖАО келісімі бойынша бірыңғай мөлшерде белгіленеді.</w:t>
      </w:r>
    </w:p>
    <w:bookmarkStart w:name="z9" w:id="7"/>
    <w:p>
      <w:pPr>
        <w:spacing w:after="0"/>
        <w:ind w:left="0"/>
        <w:jc w:val="left"/>
      </w:pPr>
      <w:r>
        <w:rPr>
          <w:rFonts w:ascii="Times New Roman"/>
          <w:b/>
          <w:i w:val="false"/>
          <w:color w:val="000000"/>
        </w:rPr>
        <w:t xml:space="preserve"> 3-тарау. Әлеуметтік көмек көрсету тәртібі</w:t>
      </w:r>
    </w:p>
    <w:bookmarkEnd w:id="7"/>
    <w:p>
      <w:pPr>
        <w:spacing w:after="0"/>
        <w:ind w:left="0"/>
        <w:jc w:val="both"/>
      </w:pPr>
      <w:r>
        <w:rPr>
          <w:rFonts w:ascii="Times New Roman"/>
          <w:b w:val="false"/>
          <w:i w:val="false"/>
          <w:color w:val="000000"/>
          <w:sz w:val="28"/>
        </w:rPr>
        <w:t xml:space="preserve">
      12. Әлеуметтік көмек көрсету тәртібі Үлгілік қағидаларының </w:t>
      </w:r>
      <w:r>
        <w:rPr>
          <w:rFonts w:ascii="Times New Roman"/>
          <w:b w:val="false"/>
          <w:i w:val="false"/>
          <w:color w:val="000000"/>
          <w:sz w:val="28"/>
        </w:rPr>
        <w:t>12</w:t>
      </w:r>
      <w:r>
        <w:rPr>
          <w:rFonts w:ascii="Times New Roman"/>
          <w:b w:val="false"/>
          <w:i w:val="false"/>
          <w:color w:val="000000"/>
          <w:sz w:val="28"/>
        </w:rPr>
        <w:t>-</w:t>
      </w:r>
      <w:r>
        <w:rPr>
          <w:rFonts w:ascii="Times New Roman"/>
          <w:b w:val="false"/>
          <w:i w:val="false"/>
          <w:color w:val="000000"/>
          <w:sz w:val="28"/>
        </w:rPr>
        <w:t>25 -тармақтарына</w:t>
      </w:r>
      <w:r>
        <w:rPr>
          <w:rFonts w:ascii="Times New Roman"/>
          <w:b w:val="false"/>
          <w:i w:val="false"/>
          <w:color w:val="000000"/>
          <w:sz w:val="28"/>
        </w:rPr>
        <w:t xml:space="preserve"> сәйкес айкыңдалды.</w:t>
      </w:r>
    </w:p>
    <w:p>
      <w:pPr>
        <w:spacing w:after="0"/>
        <w:ind w:left="0"/>
        <w:jc w:val="both"/>
      </w:pPr>
      <w:r>
        <w:rPr>
          <w:rFonts w:ascii="Times New Roman"/>
          <w:b w:val="false"/>
          <w:i w:val="false"/>
          <w:color w:val="000000"/>
          <w:sz w:val="28"/>
        </w:rPr>
        <w:t>
      Әлеуметтік көмекке ақы төлеу әлеуметтік көмек тағайындау туралы шешім қабылдағаннан кейінгі айдың 10-шы күні жүзеге асырылады.</w:t>
      </w:r>
    </w:p>
    <w:bookmarkStart w:name="z10" w:id="8"/>
    <w:p>
      <w:pPr>
        <w:spacing w:after="0"/>
        <w:ind w:left="0"/>
        <w:jc w:val="left"/>
      </w:pPr>
      <w:r>
        <w:rPr>
          <w:rFonts w:ascii="Times New Roman"/>
          <w:b/>
          <w:i w:val="false"/>
          <w:color w:val="000000"/>
        </w:rPr>
        <w:t xml:space="preserve"> 4-тарау. Көрсетілетін әлеуметтік көмекті тоқтату және қайтару үшін негіздер</w:t>
      </w:r>
    </w:p>
    <w:bookmarkEnd w:id="8"/>
    <w:p>
      <w:pPr>
        <w:spacing w:after="0"/>
        <w:ind w:left="0"/>
        <w:jc w:val="both"/>
      </w:pPr>
      <w:r>
        <w:rPr>
          <w:rFonts w:ascii="Times New Roman"/>
          <w:b w:val="false"/>
          <w:i w:val="false"/>
          <w:color w:val="000000"/>
          <w:sz w:val="28"/>
        </w:rPr>
        <w:t>
      13. Әлеуметтiк көмек:</w:t>
      </w:r>
    </w:p>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Железин ауданы шегінен тыс тұрақты тұруға кеткен;</w:t>
      </w:r>
    </w:p>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p>
      <w:pPr>
        <w:spacing w:after="0"/>
        <w:ind w:left="0"/>
        <w:jc w:val="both"/>
      </w:pPr>
      <w:r>
        <w:rPr>
          <w:rFonts w:ascii="Times New Roman"/>
          <w:b w:val="false"/>
          <w:i w:val="false"/>
          <w:color w:val="000000"/>
          <w:sz w:val="28"/>
        </w:rPr>
        <w:t>
      14. Артық төленген сомалар ерiктi немесе Қазақстан Республикасының азаматтық заңнамасында белгiленген тәртiппен қайтаруға жатады.</w:t>
      </w:r>
    </w:p>
    <w:bookmarkStart w:name="z11" w:id="9"/>
    <w:p>
      <w:pPr>
        <w:spacing w:after="0"/>
        <w:ind w:left="0"/>
        <w:jc w:val="left"/>
      </w:pPr>
      <w:r>
        <w:rPr>
          <w:rFonts w:ascii="Times New Roman"/>
          <w:b/>
          <w:i w:val="false"/>
          <w:color w:val="000000"/>
        </w:rPr>
        <w:t xml:space="preserve"> 5-тарау. Қорытынды ереже</w:t>
      </w:r>
    </w:p>
    <w:bookmarkEnd w:id="9"/>
    <w:p>
      <w:pPr>
        <w:spacing w:after="0"/>
        <w:ind w:left="0"/>
        <w:jc w:val="both"/>
      </w:pPr>
      <w:r>
        <w:rPr>
          <w:rFonts w:ascii="Times New Roman"/>
          <w:b w:val="false"/>
          <w:i w:val="false"/>
          <w:color w:val="000000"/>
          <w:sz w:val="28"/>
        </w:rPr>
        <w:t>
      15.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