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7d393" w14:textId="c47d3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Железин аудандық мәслихатының 2020 жылғы 30 қыркүйектегі "Әлеуметтік көмек көрсетудің, оның мөлшерлерін белгілеудің және Железин ауданы мұқтаж азаматтардың жекелеген санаттарының тізбесін айқындаудың қағидаларын бекіту туралы" № 486/6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Железин аудандық мәслихатының 2022 жылғы 21 желтоқсандағы № 214/7 шешімі. Қазақстан Республикасының Әділет министрлігінде 2022 жылғы 28 желтоқсанда № 31311 болып тіркелді. Күші жойылды - Павлодар облысы Железин аудандық мәслихатының 2023 жылғы 16 қарашадағы № 63/8 шешімімен</w:t>
      </w:r>
    </w:p>
    <w:p>
      <w:pPr>
        <w:spacing w:after="0"/>
        <w:ind w:left="0"/>
        <w:jc w:val="both"/>
      </w:pPr>
      <w:r>
        <w:rPr>
          <w:rFonts w:ascii="Times New Roman"/>
          <w:b w:val="false"/>
          <w:i w:val="false"/>
          <w:color w:val="ff0000"/>
          <w:sz w:val="28"/>
        </w:rPr>
        <w:t xml:space="preserve">
      Ескерту. Күші жойылды - Павлодар облысы Железин аудандық мәслихатының 16.11.2023 № </w:t>
      </w:r>
      <w:r>
        <w:rPr>
          <w:rFonts w:ascii="Times New Roman"/>
          <w:b w:val="false"/>
          <w:i w:val="false"/>
          <w:color w:val="ff0000"/>
          <w:sz w:val="28"/>
        </w:rPr>
        <w:t>63/8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Железин аудандық мәслихаты ШЕШТІ: </w:t>
      </w:r>
    </w:p>
    <w:bookmarkEnd w:id="0"/>
    <w:bookmarkStart w:name="z2" w:id="1"/>
    <w:p>
      <w:pPr>
        <w:spacing w:after="0"/>
        <w:ind w:left="0"/>
        <w:jc w:val="both"/>
      </w:pPr>
      <w:r>
        <w:rPr>
          <w:rFonts w:ascii="Times New Roman"/>
          <w:b w:val="false"/>
          <w:i w:val="false"/>
          <w:color w:val="000000"/>
          <w:sz w:val="28"/>
        </w:rPr>
        <w:t xml:space="preserve">
      1. Железин аудандық мәслихатының "Әлеуметтік көмек көрсетудің, оның мөлшерлерін белгілеудің және Железин ауданы мұқтаж азаматтардың жекелеген санаттарының тізбесін айқындаудың қағидаларын бекіту туралы" 2020 жылғы 30 қыркүйектегі № 486/6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6984 болып тіркелген),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Железин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Кағидаларында</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мазмұндалсын:</w:t>
      </w:r>
    </w:p>
    <w:p>
      <w:pPr>
        <w:spacing w:after="0"/>
        <w:ind w:left="0"/>
        <w:jc w:val="both"/>
      </w:pPr>
      <w:r>
        <w:rPr>
          <w:rFonts w:ascii="Times New Roman"/>
          <w:b w:val="false"/>
          <w:i w:val="false"/>
          <w:color w:val="000000"/>
          <w:sz w:val="28"/>
        </w:rPr>
        <w:t xml:space="preserve">
      "4. Қазақстан Республикасында мүгедектігі бар адамдарды әлеуметтік қорғау туралы" Қазақстан Республикасы Заңының </w:t>
      </w:r>
      <w:r>
        <w:rPr>
          <w:rFonts w:ascii="Times New Roman"/>
          <w:b w:val="false"/>
          <w:i w:val="false"/>
          <w:color w:val="000000"/>
          <w:sz w:val="28"/>
        </w:rPr>
        <w:t>16 – бабында</w:t>
      </w:r>
      <w:r>
        <w:rPr>
          <w:rFonts w:ascii="Times New Roman"/>
          <w:b w:val="false"/>
          <w:i w:val="false"/>
          <w:color w:val="000000"/>
          <w:sz w:val="28"/>
        </w:rPr>
        <w:t xml:space="preserve">, "Ардагерлер туралы" Қазақстан Республикасы Заңының </w:t>
      </w:r>
      <w:r>
        <w:rPr>
          <w:rFonts w:ascii="Times New Roman"/>
          <w:b w:val="false"/>
          <w:i w:val="false"/>
          <w:color w:val="000000"/>
          <w:sz w:val="28"/>
        </w:rPr>
        <w:t>10 – бабының</w:t>
      </w:r>
      <w:r>
        <w:rPr>
          <w:rFonts w:ascii="Times New Roman"/>
          <w:b w:val="false"/>
          <w:i w:val="false"/>
          <w:color w:val="000000"/>
          <w:sz w:val="28"/>
        </w:rPr>
        <w:t xml:space="preserve"> 2) тармақшасында, </w:t>
      </w:r>
      <w:r>
        <w:rPr>
          <w:rFonts w:ascii="Times New Roman"/>
          <w:b w:val="false"/>
          <w:i w:val="false"/>
          <w:color w:val="000000"/>
          <w:sz w:val="28"/>
        </w:rPr>
        <w:t>11 – бабының</w:t>
      </w:r>
      <w:r>
        <w:rPr>
          <w:rFonts w:ascii="Times New Roman"/>
          <w:b w:val="false"/>
          <w:i w:val="false"/>
          <w:color w:val="000000"/>
          <w:sz w:val="28"/>
        </w:rPr>
        <w:t xml:space="preserve"> 2) тармақшасында, </w:t>
      </w:r>
      <w:r>
        <w:rPr>
          <w:rFonts w:ascii="Times New Roman"/>
          <w:b w:val="false"/>
          <w:i w:val="false"/>
          <w:color w:val="000000"/>
          <w:sz w:val="28"/>
        </w:rPr>
        <w:t>12 – бабының</w:t>
      </w:r>
      <w:r>
        <w:rPr>
          <w:rFonts w:ascii="Times New Roman"/>
          <w:b w:val="false"/>
          <w:i w:val="false"/>
          <w:color w:val="000000"/>
          <w:sz w:val="28"/>
        </w:rPr>
        <w:t xml:space="preserve"> 2) тармақшасында және </w:t>
      </w:r>
      <w:r>
        <w:rPr>
          <w:rFonts w:ascii="Times New Roman"/>
          <w:b w:val="false"/>
          <w:i w:val="false"/>
          <w:color w:val="000000"/>
          <w:sz w:val="28"/>
        </w:rPr>
        <w:t>13 – бабының</w:t>
      </w:r>
      <w:r>
        <w:rPr>
          <w:rFonts w:ascii="Times New Roman"/>
          <w:b w:val="false"/>
          <w:i w:val="false"/>
          <w:color w:val="000000"/>
          <w:sz w:val="28"/>
        </w:rPr>
        <w:t xml:space="preserve"> 2) тармақшасында, </w:t>
      </w:r>
      <w:r>
        <w:rPr>
          <w:rFonts w:ascii="Times New Roman"/>
          <w:b w:val="false"/>
          <w:i w:val="false"/>
          <w:color w:val="000000"/>
          <w:sz w:val="28"/>
        </w:rPr>
        <w:t>17 – бабында</w:t>
      </w:r>
      <w:r>
        <w:rPr>
          <w:rFonts w:ascii="Times New Roman"/>
          <w:b w:val="false"/>
          <w:i w:val="false"/>
          <w:color w:val="000000"/>
          <w:sz w:val="28"/>
        </w:rPr>
        <w:t xml:space="preserve"> көзделген әлеуметтік көмек шаралары осы Қағидаларда белгіленген тәртіпте көрсетіледі.";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жаңа редакцияда мазмұндалсын:</w:t>
      </w:r>
    </w:p>
    <w:p>
      <w:pPr>
        <w:spacing w:after="0"/>
        <w:ind w:left="0"/>
        <w:jc w:val="both"/>
      </w:pPr>
      <w:r>
        <w:rPr>
          <w:rFonts w:ascii="Times New Roman"/>
          <w:b w:val="false"/>
          <w:i w:val="false"/>
          <w:color w:val="000000"/>
          <w:sz w:val="28"/>
        </w:rPr>
        <w:t>
       "7. Әлеуметтік көмек азаматтардың келесі санаттарына көрсетіледі:</w:t>
      </w:r>
    </w:p>
    <w:p>
      <w:pPr>
        <w:spacing w:after="0"/>
        <w:ind w:left="0"/>
        <w:jc w:val="both"/>
      </w:pPr>
      <w:r>
        <w:rPr>
          <w:rFonts w:ascii="Times New Roman"/>
          <w:b w:val="false"/>
          <w:i w:val="false"/>
          <w:color w:val="000000"/>
          <w:sz w:val="28"/>
        </w:rPr>
        <w:t>
      1) Ұлы Отан соғысының ардагерлері:</w:t>
      </w:r>
    </w:p>
    <w:p>
      <w:pPr>
        <w:spacing w:after="0"/>
        <w:ind w:left="0"/>
        <w:jc w:val="both"/>
      </w:pPr>
      <w:r>
        <w:rPr>
          <w:rFonts w:ascii="Times New Roman"/>
          <w:b w:val="false"/>
          <w:i w:val="false"/>
          <w:color w:val="000000"/>
          <w:sz w:val="28"/>
        </w:rPr>
        <w:t>
      Ұлы Отан соғысына қатысушылар, атап айтқанда, Ұлы Отан соғысы кезеңінде, сондай-ақ бұрынғы Кеңестік Социалистік Республикалар Одағын (бұдан әрі – КСР Одағы)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 Ұлы Отан соғысының партизандары мен астыртын әрекет етушiлерi;</w:t>
      </w:r>
    </w:p>
    <w:p>
      <w:pPr>
        <w:spacing w:after="0"/>
        <w:ind w:left="0"/>
        <w:jc w:val="both"/>
      </w:pPr>
      <w:r>
        <w:rPr>
          <w:rFonts w:ascii="Times New Roman"/>
          <w:b w:val="false"/>
          <w:i w:val="false"/>
          <w:color w:val="000000"/>
          <w:sz w:val="28"/>
        </w:rPr>
        <w:t>
      2) басқа мемлекеттердiң аумағындағы ұрыс қимылдарының ардагерлері:</w:t>
      </w:r>
    </w:p>
    <w:p>
      <w:pPr>
        <w:spacing w:after="0"/>
        <w:ind w:left="0"/>
        <w:jc w:val="both"/>
      </w:pPr>
      <w:r>
        <w:rPr>
          <w:rFonts w:ascii="Times New Roman"/>
          <w:b w:val="false"/>
          <w:i w:val="false"/>
          <w:color w:val="000000"/>
          <w:sz w:val="28"/>
        </w:rPr>
        <w:t>
      бұрынғы КСР Одағының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 бұрынғы КСР Одағы Iшкi iстер министрлiгiнiң басшы және қатардағы құрамының адамдары (әскери мамандар мен кеңесшiлердi қоса алғанда);</w:t>
      </w:r>
    </w:p>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w:t>
      </w:r>
    </w:p>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w:t>
      </w:r>
    </w:p>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w:t>
      </w:r>
    </w:p>
    <w:p>
      <w:pPr>
        <w:spacing w:after="0"/>
        <w:ind w:left="0"/>
        <w:jc w:val="both"/>
      </w:pPr>
      <w:r>
        <w:rPr>
          <w:rFonts w:ascii="Times New Roman"/>
          <w:b w:val="false"/>
          <w:i w:val="false"/>
          <w:color w:val="000000"/>
          <w:sz w:val="28"/>
        </w:rPr>
        <w:t>
      3) жеңілдіктер бойынша Ұлы Отан соғысына қатысушыларға теңестірілген адамдар, атап айтқанда:</w:t>
      </w:r>
    </w:p>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w:t>
      </w:r>
    </w:p>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w:t>
      </w:r>
    </w:p>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w:t>
      </w:r>
    </w:p>
    <w:p>
      <w:pPr>
        <w:spacing w:after="0"/>
        <w:ind w:left="0"/>
        <w:jc w:val="both"/>
      </w:pPr>
      <w:r>
        <w:rPr>
          <w:rFonts w:ascii="Times New Roman"/>
          <w:b w:val="false"/>
          <w:i w:val="false"/>
          <w:color w:val="000000"/>
          <w:sz w:val="28"/>
        </w:rPr>
        <w:t>
      4)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адамдар, атап айтқанда:</w:t>
      </w:r>
    </w:p>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w:t>
      </w:r>
    </w:p>
    <w:p>
      <w:pPr>
        <w:spacing w:after="0"/>
        <w:ind w:left="0"/>
        <w:jc w:val="both"/>
      </w:pPr>
      <w:r>
        <w:rPr>
          <w:rFonts w:ascii="Times New Roman"/>
          <w:b w:val="false"/>
          <w:i w:val="false"/>
          <w:color w:val="000000"/>
          <w:sz w:val="28"/>
        </w:rPr>
        <w:t>
      5) еңбек ардагерлері:</w:t>
      </w:r>
    </w:p>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w:t>
      </w:r>
    </w:p>
    <w:p>
      <w:pPr>
        <w:spacing w:after="0"/>
        <w:ind w:left="0"/>
        <w:jc w:val="both"/>
      </w:pPr>
      <w:r>
        <w:rPr>
          <w:rFonts w:ascii="Times New Roman"/>
          <w:b w:val="false"/>
          <w:i w:val="false"/>
          <w:color w:val="000000"/>
          <w:sz w:val="28"/>
        </w:rPr>
        <w:t>
      6) Заңның күші қолданылатын басқа да адамдар:</w:t>
      </w:r>
    </w:p>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w:t>
      </w:r>
    </w:p>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 (жұбайы);</w:t>
      </w:r>
    </w:p>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w:t>
      </w:r>
    </w:p>
    <w:p>
      <w:pPr>
        <w:spacing w:after="0"/>
        <w:ind w:left="0"/>
        <w:jc w:val="both"/>
      </w:pPr>
      <w:r>
        <w:rPr>
          <w:rFonts w:ascii="Times New Roman"/>
          <w:b w:val="false"/>
          <w:i w:val="false"/>
          <w:color w:val="000000"/>
          <w:sz w:val="28"/>
        </w:rPr>
        <w:t>
      7) зейнеткерлік жасқа толған, зейнетақының және (немесе) жәрдемақының ең төмен мөлшерін немесе зейнетақының және (немесе) жәрдемақының ең төмен мөлшерінен төмен алатын азаматтар;</w:t>
      </w:r>
    </w:p>
    <w:p>
      <w:pPr>
        <w:spacing w:after="0"/>
        <w:ind w:left="0"/>
        <w:jc w:val="both"/>
      </w:pPr>
      <w:r>
        <w:rPr>
          <w:rFonts w:ascii="Times New Roman"/>
          <w:b w:val="false"/>
          <w:i w:val="false"/>
          <w:color w:val="000000"/>
          <w:sz w:val="28"/>
        </w:rPr>
        <w:t>
      Зейнетақының және (немесе) жәрдемақының ең төмен мөлшерін немесе зейнетақының және (немесе) жәрдемақының ең аз мөлшерінен төмен алатын 80 жастағы және одан (асқан) көп жасқа толған азаматтар;</w:t>
      </w:r>
    </w:p>
    <w:p>
      <w:pPr>
        <w:spacing w:after="0"/>
        <w:ind w:left="0"/>
        <w:jc w:val="both"/>
      </w:pPr>
      <w:r>
        <w:rPr>
          <w:rFonts w:ascii="Times New Roman"/>
          <w:b w:val="false"/>
          <w:i w:val="false"/>
          <w:color w:val="000000"/>
          <w:sz w:val="28"/>
        </w:rPr>
        <w:t>
      8) мүмкіндігі шектеулі адамдар, атап айтқанда:</w:t>
      </w:r>
    </w:p>
    <w:p>
      <w:pPr>
        <w:spacing w:after="0"/>
        <w:ind w:left="0"/>
        <w:jc w:val="both"/>
      </w:pPr>
      <w:r>
        <w:rPr>
          <w:rFonts w:ascii="Times New Roman"/>
          <w:b w:val="false"/>
          <w:i w:val="false"/>
          <w:color w:val="000000"/>
          <w:sz w:val="28"/>
        </w:rPr>
        <w:t>
      18 жасқа дейінгі мүмкіндігі шектеулі балалар;</w:t>
      </w:r>
    </w:p>
    <w:p>
      <w:pPr>
        <w:spacing w:after="0"/>
        <w:ind w:left="0"/>
        <w:jc w:val="both"/>
      </w:pPr>
      <w:r>
        <w:rPr>
          <w:rFonts w:ascii="Times New Roman"/>
          <w:b w:val="false"/>
          <w:i w:val="false"/>
          <w:color w:val="000000"/>
          <w:sz w:val="28"/>
        </w:rPr>
        <w:t>
      1 топтағы мүмкіндігі шектеулі адамдар;</w:t>
      </w:r>
    </w:p>
    <w:p>
      <w:pPr>
        <w:spacing w:after="0"/>
        <w:ind w:left="0"/>
        <w:jc w:val="both"/>
      </w:pPr>
      <w:r>
        <w:rPr>
          <w:rFonts w:ascii="Times New Roman"/>
          <w:b w:val="false"/>
          <w:i w:val="false"/>
          <w:color w:val="000000"/>
          <w:sz w:val="28"/>
        </w:rPr>
        <w:t>
      2 топтағы мүмкіндігі шектеулі адамдар;</w:t>
      </w:r>
    </w:p>
    <w:p>
      <w:pPr>
        <w:spacing w:after="0"/>
        <w:ind w:left="0"/>
        <w:jc w:val="both"/>
      </w:pPr>
      <w:r>
        <w:rPr>
          <w:rFonts w:ascii="Times New Roman"/>
          <w:b w:val="false"/>
          <w:i w:val="false"/>
          <w:color w:val="000000"/>
          <w:sz w:val="28"/>
        </w:rPr>
        <w:t>
      18 жасқа дейінгі мүмкіндігі шектеулі адамдар балаларды тәрбиелеп отырған отбасылар;</w:t>
      </w:r>
    </w:p>
    <w:p>
      <w:pPr>
        <w:spacing w:after="0"/>
        <w:ind w:left="0"/>
        <w:jc w:val="both"/>
      </w:pPr>
      <w:r>
        <w:rPr>
          <w:rFonts w:ascii="Times New Roman"/>
          <w:b w:val="false"/>
          <w:i w:val="false"/>
          <w:color w:val="000000"/>
          <w:sz w:val="28"/>
        </w:rPr>
        <w:t xml:space="preserve">
      кірістерін есепке алмай, жоғары немесе орта арнайы (кәсіби) білім және білім берудің өзге де түрлерін алуға мүмкіндігі шектеулі адамдар оңалтудың жеке бағдарламасының кәсіби бөлігінен көшірмесі бар, мүмкіндігі шектеулі адамдар; </w:t>
      </w:r>
    </w:p>
    <w:p>
      <w:pPr>
        <w:spacing w:after="0"/>
        <w:ind w:left="0"/>
        <w:jc w:val="both"/>
      </w:pPr>
      <w:r>
        <w:rPr>
          <w:rFonts w:ascii="Times New Roman"/>
          <w:b w:val="false"/>
          <w:i w:val="false"/>
          <w:color w:val="000000"/>
          <w:sz w:val="28"/>
        </w:rPr>
        <w:t>
      3 топтағы мүмкіндігі шектеулі адамдар;</w:t>
      </w:r>
    </w:p>
    <w:p>
      <w:pPr>
        <w:spacing w:after="0"/>
        <w:ind w:left="0"/>
        <w:jc w:val="both"/>
      </w:pPr>
      <w:r>
        <w:rPr>
          <w:rFonts w:ascii="Times New Roman"/>
          <w:b w:val="false"/>
          <w:i w:val="false"/>
          <w:color w:val="000000"/>
          <w:sz w:val="28"/>
        </w:rPr>
        <w:t>
      кәмелетке толмаған балалары бар мүмкіндігі шектеулі адамдар;</w:t>
      </w:r>
    </w:p>
    <w:p>
      <w:pPr>
        <w:spacing w:after="0"/>
        <w:ind w:left="0"/>
        <w:jc w:val="both"/>
      </w:pPr>
      <w:r>
        <w:rPr>
          <w:rFonts w:ascii="Times New Roman"/>
          <w:b w:val="false"/>
          <w:i w:val="false"/>
          <w:color w:val="000000"/>
          <w:sz w:val="28"/>
        </w:rPr>
        <w:t>
      9) мемлекеттік атаулы әлеуметтік көмек алушылар қатарындағы көп балалы аналар (отбасылар);</w:t>
      </w:r>
    </w:p>
    <w:p>
      <w:pPr>
        <w:spacing w:after="0"/>
        <w:ind w:left="0"/>
        <w:jc w:val="both"/>
      </w:pPr>
      <w:r>
        <w:rPr>
          <w:rFonts w:ascii="Times New Roman"/>
          <w:b w:val="false"/>
          <w:i w:val="false"/>
          <w:color w:val="000000"/>
          <w:sz w:val="28"/>
        </w:rPr>
        <w:t>
      10) ағымдағы жылғы жалпы білім беретін мектеп түлектерінің санынан тұлғалар, атап айтқанда:</w:t>
      </w:r>
    </w:p>
    <w:p>
      <w:pPr>
        <w:spacing w:after="0"/>
        <w:ind w:left="0"/>
        <w:jc w:val="both"/>
      </w:pPr>
      <w:r>
        <w:rPr>
          <w:rFonts w:ascii="Times New Roman"/>
          <w:b w:val="false"/>
          <w:i w:val="false"/>
          <w:color w:val="000000"/>
          <w:sz w:val="28"/>
        </w:rPr>
        <w:t>
      жетім балалар;</w:t>
      </w:r>
    </w:p>
    <w:p>
      <w:pPr>
        <w:spacing w:after="0"/>
        <w:ind w:left="0"/>
        <w:jc w:val="both"/>
      </w:pPr>
      <w:r>
        <w:rPr>
          <w:rFonts w:ascii="Times New Roman"/>
          <w:b w:val="false"/>
          <w:i w:val="false"/>
          <w:color w:val="000000"/>
          <w:sz w:val="28"/>
        </w:rPr>
        <w:t>
      ата-анасының қамқорлығынсыз қалған балалар;</w:t>
      </w:r>
    </w:p>
    <w:p>
      <w:pPr>
        <w:spacing w:after="0"/>
        <w:ind w:left="0"/>
        <w:jc w:val="both"/>
      </w:pPr>
      <w:r>
        <w:rPr>
          <w:rFonts w:ascii="Times New Roman"/>
          <w:b w:val="false"/>
          <w:i w:val="false"/>
          <w:color w:val="000000"/>
          <w:sz w:val="28"/>
        </w:rPr>
        <w:t>
      жан басына шаққандағы табысы ағымдағы жылғы екінші тоқсанның ең төменгі күнкөріс деңгейінің бір есе мөлшерінен аспайтын аз қамтамасыз етілген отбасының қатарындағы балалар;</w:t>
      </w:r>
    </w:p>
    <w:p>
      <w:pPr>
        <w:spacing w:after="0"/>
        <w:ind w:left="0"/>
        <w:jc w:val="both"/>
      </w:pPr>
      <w:r>
        <w:rPr>
          <w:rFonts w:ascii="Times New Roman"/>
          <w:b w:val="false"/>
          <w:i w:val="false"/>
          <w:color w:val="000000"/>
          <w:sz w:val="28"/>
        </w:rPr>
        <w:t>
      11) аз қамтамасыз етілген азаматтар, атап айтқанда:</w:t>
      </w:r>
    </w:p>
    <w:p>
      <w:pPr>
        <w:spacing w:after="0"/>
        <w:ind w:left="0"/>
        <w:jc w:val="both"/>
      </w:pPr>
      <w:r>
        <w:rPr>
          <w:rFonts w:ascii="Times New Roman"/>
          <w:b w:val="false"/>
          <w:i w:val="false"/>
          <w:color w:val="000000"/>
          <w:sz w:val="28"/>
        </w:rPr>
        <w:t xml:space="preserve">
      барлық санаттағы мүгедек адамдар; </w:t>
      </w:r>
    </w:p>
    <w:p>
      <w:pPr>
        <w:spacing w:after="0"/>
        <w:ind w:left="0"/>
        <w:jc w:val="both"/>
      </w:pPr>
      <w:r>
        <w:rPr>
          <w:rFonts w:ascii="Times New Roman"/>
          <w:b w:val="false"/>
          <w:i w:val="false"/>
          <w:color w:val="000000"/>
          <w:sz w:val="28"/>
        </w:rPr>
        <w:t>
      табиғи зілзаланың немесе өрттің салдарынан мүлікке залал келтіруге байланысты өмірлік қиын жағдайға тап болған азаматтар;</w:t>
      </w:r>
    </w:p>
    <w:p>
      <w:pPr>
        <w:spacing w:after="0"/>
        <w:ind w:left="0"/>
        <w:jc w:val="both"/>
      </w:pPr>
      <w:r>
        <w:rPr>
          <w:rFonts w:ascii="Times New Roman"/>
          <w:b w:val="false"/>
          <w:i w:val="false"/>
          <w:color w:val="000000"/>
          <w:sz w:val="28"/>
        </w:rPr>
        <w:t>
      бас бостандығынан айыру орындарынан босатылған азаматтар;</w:t>
      </w:r>
    </w:p>
    <w:p>
      <w:pPr>
        <w:spacing w:after="0"/>
        <w:ind w:left="0"/>
        <w:jc w:val="both"/>
      </w:pPr>
      <w:r>
        <w:rPr>
          <w:rFonts w:ascii="Times New Roman"/>
          <w:b w:val="false"/>
          <w:i w:val="false"/>
          <w:color w:val="000000"/>
          <w:sz w:val="28"/>
        </w:rPr>
        <w:t>
      12 аптаға дейінгі жүктілігіне байланысты Павлодар облысы әкімдігі, Павлодар облысы денсаулық сақтау басқармасының шаруашылық жүргізу құқығындағы "Железин аудандық ауруханасы" коммуналдық мемлекеттік кәсіпорнына дер кезінде есепке тұрған жүкті әйелдер (жиынтық табысты есептеу кезінде әлеуметтік көмекті алуға үміткер отбасының құрамына ата-аналары (бала асырап алушылар) және олардың қарауындағы 18 жасқа толмаған балалар есептелсін);</w:t>
      </w:r>
    </w:p>
    <w:p>
      <w:pPr>
        <w:spacing w:after="0"/>
        <w:ind w:left="0"/>
        <w:jc w:val="both"/>
      </w:pPr>
      <w:r>
        <w:rPr>
          <w:rFonts w:ascii="Times New Roman"/>
          <w:b w:val="false"/>
          <w:i w:val="false"/>
          <w:color w:val="000000"/>
          <w:sz w:val="28"/>
        </w:rPr>
        <w:t xml:space="preserve">
      бір жасқа дейінгі балалары бар, жан басына шаққандағы орташа табысы ең төменгі күнкөріс деңгейінің бір еселік мөлшерінен аспайтын, медициналық мекеменің қорытындысы бойынша қосымша балалар тамағына мұқтаж азаматтар (отбасылар); </w:t>
      </w:r>
    </w:p>
    <w:p>
      <w:pPr>
        <w:spacing w:after="0"/>
        <w:ind w:left="0"/>
        <w:jc w:val="both"/>
      </w:pPr>
      <w:r>
        <w:rPr>
          <w:rFonts w:ascii="Times New Roman"/>
          <w:b w:val="false"/>
          <w:i w:val="false"/>
          <w:color w:val="000000"/>
          <w:sz w:val="28"/>
        </w:rPr>
        <w:t>
      12) әлеуметтік мәні бар аурулары бар азаматтар, атап айтқанда:</w:t>
      </w:r>
    </w:p>
    <w:p>
      <w:pPr>
        <w:spacing w:after="0"/>
        <w:ind w:left="0"/>
        <w:jc w:val="both"/>
      </w:pPr>
      <w:r>
        <w:rPr>
          <w:rFonts w:ascii="Times New Roman"/>
          <w:b w:val="false"/>
          <w:i w:val="false"/>
          <w:color w:val="000000"/>
          <w:sz w:val="28"/>
        </w:rPr>
        <w:t>
      онкологиялық аурумен ауыратын адамдар;</w:t>
      </w:r>
    </w:p>
    <w:p>
      <w:pPr>
        <w:spacing w:after="0"/>
        <w:ind w:left="0"/>
        <w:jc w:val="both"/>
      </w:pPr>
      <w:r>
        <w:rPr>
          <w:rFonts w:ascii="Times New Roman"/>
          <w:b w:val="false"/>
          <w:i w:val="false"/>
          <w:color w:val="000000"/>
          <w:sz w:val="28"/>
        </w:rPr>
        <w:t xml:space="preserve">
      адамның иммун тапшылығы вирусы (АИВ) туындатқан аурудан зардап шегетін тұлғалар; </w:t>
      </w:r>
    </w:p>
    <w:p>
      <w:pPr>
        <w:spacing w:after="0"/>
        <w:ind w:left="0"/>
        <w:jc w:val="both"/>
      </w:pPr>
      <w:r>
        <w:rPr>
          <w:rFonts w:ascii="Times New Roman"/>
          <w:b w:val="false"/>
          <w:i w:val="false"/>
          <w:color w:val="000000"/>
          <w:sz w:val="28"/>
        </w:rPr>
        <w:t xml:space="preserve">
      адамның иммун тапшылығы вирусы туындатқан аурудан зардап шегетін балалар; </w:t>
      </w:r>
    </w:p>
    <w:p>
      <w:pPr>
        <w:spacing w:after="0"/>
        <w:ind w:left="0"/>
        <w:jc w:val="both"/>
      </w:pPr>
      <w:r>
        <w:rPr>
          <w:rFonts w:ascii="Times New Roman"/>
          <w:b w:val="false"/>
          <w:i w:val="false"/>
          <w:color w:val="000000"/>
          <w:sz w:val="28"/>
        </w:rPr>
        <w:t>
      амбулаторлық емдеудегі туберкулез ауруынан зардап шегетін тұлғалар;</w:t>
      </w:r>
    </w:p>
    <w:p>
      <w:pPr>
        <w:spacing w:after="0"/>
        <w:ind w:left="0"/>
        <w:jc w:val="both"/>
      </w:pPr>
      <w:r>
        <w:rPr>
          <w:rFonts w:ascii="Times New Roman"/>
          <w:b w:val="false"/>
          <w:i w:val="false"/>
          <w:color w:val="000000"/>
          <w:sz w:val="28"/>
        </w:rPr>
        <w:t>
      "жүйелі қызыл жегі" ауруынан зардап шегетін тұлғалар;</w:t>
      </w:r>
    </w:p>
    <w:p>
      <w:pPr>
        <w:spacing w:after="0"/>
        <w:ind w:left="0"/>
        <w:jc w:val="both"/>
      </w:pPr>
      <w:r>
        <w:rPr>
          <w:rFonts w:ascii="Times New Roman"/>
          <w:b w:val="false"/>
          <w:i w:val="false"/>
          <w:color w:val="000000"/>
          <w:sz w:val="28"/>
        </w:rPr>
        <w:t>
      қант диабеті аурумен ауыратын адамдар;</w:t>
      </w:r>
    </w:p>
    <w:p>
      <w:pPr>
        <w:spacing w:after="0"/>
        <w:ind w:left="0"/>
        <w:jc w:val="both"/>
      </w:pPr>
      <w:r>
        <w:rPr>
          <w:rFonts w:ascii="Times New Roman"/>
          <w:b w:val="false"/>
          <w:i w:val="false"/>
          <w:color w:val="000000"/>
          <w:sz w:val="28"/>
        </w:rPr>
        <w:t>
      13) сотпен немесе Қазақстан Республикасының "Жаппай саяси қуғын-сүргіндер құрбандарын ақтау туралы" Заңымен белгіленген тәртіппен саяси қуғын-сүргіндер құрбаны немесе саяси қуғын-сүргіндерден зардап шеккен деп танылған азаматтар";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жаңа редакцияда мазмұндалсын:</w:t>
      </w:r>
    </w:p>
    <w:p>
      <w:pPr>
        <w:spacing w:after="0"/>
        <w:ind w:left="0"/>
        <w:jc w:val="both"/>
      </w:pPr>
      <w:r>
        <w:rPr>
          <w:rFonts w:ascii="Times New Roman"/>
          <w:b w:val="false"/>
          <w:i w:val="false"/>
          <w:color w:val="000000"/>
          <w:sz w:val="28"/>
        </w:rPr>
        <w:t>
       "8. Уәкілетті орган табыс есебінсіз көмек көрсетеді:</w:t>
      </w:r>
    </w:p>
    <w:p>
      <w:pPr>
        <w:spacing w:after="0"/>
        <w:ind w:left="0"/>
        <w:jc w:val="both"/>
      </w:pPr>
      <w:r>
        <w:rPr>
          <w:rFonts w:ascii="Times New Roman"/>
          <w:b w:val="false"/>
          <w:i w:val="false"/>
          <w:color w:val="000000"/>
          <w:sz w:val="28"/>
        </w:rPr>
        <w:t>
      1) мерекелік күндерге біржолғы әлеуметтік көмек:</w:t>
      </w:r>
    </w:p>
    <w:p>
      <w:pPr>
        <w:spacing w:after="0"/>
        <w:ind w:left="0"/>
        <w:jc w:val="both"/>
      </w:pPr>
      <w:r>
        <w:rPr>
          <w:rFonts w:ascii="Times New Roman"/>
          <w:b w:val="false"/>
          <w:i w:val="false"/>
          <w:color w:val="000000"/>
          <w:sz w:val="28"/>
        </w:rPr>
        <w:t>
      Халықаралық әйелдер күніне 7-тармақтың 9) тармақшасында көрсетілген санат үшін уәкілетті органның тізімі негізінде;</w:t>
      </w:r>
    </w:p>
    <w:p>
      <w:pPr>
        <w:spacing w:after="0"/>
        <w:ind w:left="0"/>
        <w:jc w:val="both"/>
      </w:pPr>
      <w:r>
        <w:rPr>
          <w:rFonts w:ascii="Times New Roman"/>
          <w:b w:val="false"/>
          <w:i w:val="false"/>
          <w:color w:val="000000"/>
          <w:sz w:val="28"/>
        </w:rPr>
        <w:t>
      Қазақстан халқының бірлігі мерекесіне 7-тармақтың 13) тармақшасында, көрсетілген санат үшін уәкілетті ұйымның тізімі негізінде;</w:t>
      </w:r>
    </w:p>
    <w:p>
      <w:pPr>
        <w:spacing w:after="0"/>
        <w:ind w:left="0"/>
        <w:jc w:val="both"/>
      </w:pPr>
      <w:r>
        <w:rPr>
          <w:rFonts w:ascii="Times New Roman"/>
          <w:b w:val="false"/>
          <w:i w:val="false"/>
          <w:color w:val="000000"/>
          <w:sz w:val="28"/>
        </w:rPr>
        <w:t xml:space="preserve">
      Отан қорғаушы күніне 7-тармақтың 2) тармақшасының үшінші, төртінші абзацтарында және 6) тармақшасының үшінші абзацында көрсетілген санаттар үшін уәкілетті ұйымның тізімі негізінде; </w:t>
      </w:r>
    </w:p>
    <w:p>
      <w:pPr>
        <w:spacing w:after="0"/>
        <w:ind w:left="0"/>
        <w:jc w:val="both"/>
      </w:pPr>
      <w:r>
        <w:rPr>
          <w:rFonts w:ascii="Times New Roman"/>
          <w:b w:val="false"/>
          <w:i w:val="false"/>
          <w:color w:val="000000"/>
          <w:sz w:val="28"/>
        </w:rPr>
        <w:t>
      Жеңіс күніне 7-тармақтың 1) тармақшасында, 2) тармақшасының екінші, бесінші абзацтарында, 3), 4), 5) тармақшаларында және 6) тармақшасының екінші, төртінші, бесінші, алтыншы абзацтарында көрсетілген санаттар үшін уәкілетті ұйымның тізімі негізінде;</w:t>
      </w:r>
    </w:p>
    <w:p>
      <w:pPr>
        <w:spacing w:after="0"/>
        <w:ind w:left="0"/>
        <w:jc w:val="both"/>
      </w:pPr>
      <w:r>
        <w:rPr>
          <w:rFonts w:ascii="Times New Roman"/>
          <w:b w:val="false"/>
          <w:i w:val="false"/>
          <w:color w:val="000000"/>
          <w:sz w:val="28"/>
        </w:rPr>
        <w:t>
      Қазақстан Республикасының Конституция күніне 7-тармақтың 8) тармақшасының бесінші және алтыншы абзацтарында көрсетілген санаттар үшін уәкілетті органның тізімі негізінде;</w:t>
      </w:r>
    </w:p>
    <w:p>
      <w:pPr>
        <w:spacing w:after="0"/>
        <w:ind w:left="0"/>
        <w:jc w:val="both"/>
      </w:pPr>
      <w:r>
        <w:rPr>
          <w:rFonts w:ascii="Times New Roman"/>
          <w:b w:val="false"/>
          <w:i w:val="false"/>
          <w:color w:val="000000"/>
          <w:sz w:val="28"/>
        </w:rPr>
        <w:t>
      Тәуелсіздік күніне 7-тармақтың 7) тармақшасында және 8) тармақшасының екінші, үшінші, төртінші абзацтарында көрсетілген санаттар үшін уәкілетті ұйымның тізімі негізінде;</w:t>
      </w:r>
    </w:p>
    <w:p>
      <w:pPr>
        <w:spacing w:after="0"/>
        <w:ind w:left="0"/>
        <w:jc w:val="both"/>
      </w:pPr>
      <w:r>
        <w:rPr>
          <w:rFonts w:ascii="Times New Roman"/>
          <w:b w:val="false"/>
          <w:i w:val="false"/>
          <w:color w:val="000000"/>
          <w:sz w:val="28"/>
        </w:rPr>
        <w:t>
      2) біржолғы әлеуметтік көмек:</w:t>
      </w:r>
    </w:p>
    <w:p>
      <w:pPr>
        <w:spacing w:after="0"/>
        <w:ind w:left="0"/>
        <w:jc w:val="both"/>
      </w:pPr>
      <w:r>
        <w:rPr>
          <w:rFonts w:ascii="Times New Roman"/>
          <w:b w:val="false"/>
          <w:i w:val="false"/>
          <w:color w:val="000000"/>
          <w:sz w:val="28"/>
        </w:rPr>
        <w:t>
      Үлгілік қағидаларының 13-тармағының 1), 3) тармақшаларында көрсетілген құжатты қоса бере отырып өтініш негізінде тұрғын үйді жөндеуге нақты шығындар бойынша 125 (жүз жиырма бес) айлық есептік көрсеткіш (бұдан әрі-АЕК), 7-тармақтың 1) тармақшасында көрсетілген санат үшін;</w:t>
      </w:r>
    </w:p>
    <w:p>
      <w:pPr>
        <w:spacing w:after="0"/>
        <w:ind w:left="0"/>
        <w:jc w:val="both"/>
      </w:pPr>
      <w:r>
        <w:rPr>
          <w:rFonts w:ascii="Times New Roman"/>
          <w:b w:val="false"/>
          <w:i w:val="false"/>
          <w:color w:val="000000"/>
          <w:sz w:val="28"/>
        </w:rPr>
        <w:t>
      Үлгілік қағидаларының 13-тармағының 1), 3) тармақшаларында көрсетілген құжатты қоса бере отырып өтініш негізінде 7- тармақтың</w:t>
      </w:r>
    </w:p>
    <w:p>
      <w:pPr>
        <w:spacing w:after="0"/>
        <w:ind w:left="0"/>
        <w:jc w:val="both"/>
      </w:pPr>
      <w:r>
        <w:rPr>
          <w:rFonts w:ascii="Times New Roman"/>
          <w:b w:val="false"/>
          <w:i w:val="false"/>
          <w:color w:val="000000"/>
          <w:sz w:val="28"/>
        </w:rPr>
        <w:t xml:space="preserve">
      2) тармақшасында, 3) тармақшасының төртінші абзацында және 6) тармақшасының алтыншы абзацында санаттар үшін санаторлық-курорттық емделуге арналған 50 (елу) АЕК мөлшерінде; </w:t>
      </w:r>
    </w:p>
    <w:p>
      <w:pPr>
        <w:spacing w:after="0"/>
        <w:ind w:left="0"/>
        <w:jc w:val="both"/>
      </w:pPr>
      <w:r>
        <w:rPr>
          <w:rFonts w:ascii="Times New Roman"/>
          <w:b w:val="false"/>
          <w:i w:val="false"/>
          <w:color w:val="000000"/>
          <w:sz w:val="28"/>
        </w:rPr>
        <w:t>
      Үлгілік қағидаларының 13-тармағының 1), 3) тармақшаларында көрсетілген құжатты қоса бере отырып өтініш негізінде санаторлық-курорттық емделуге заңды өкілі жәңе жеке көмекшінің еріп жүруіне 55 (елу бес) АЕК мөлшерінде 7- тармақтың 8) тармақшасының екінші және үшінші абзацтарында көрсетілген санаттар үшін;</w:t>
      </w:r>
    </w:p>
    <w:p>
      <w:pPr>
        <w:spacing w:after="0"/>
        <w:ind w:left="0"/>
        <w:jc w:val="both"/>
      </w:pPr>
      <w:r>
        <w:rPr>
          <w:rFonts w:ascii="Times New Roman"/>
          <w:b w:val="false"/>
          <w:i w:val="false"/>
          <w:color w:val="000000"/>
          <w:sz w:val="28"/>
        </w:rPr>
        <w:t xml:space="preserve">
      7-тармақтың 11) тармақшасының екінші абзацында көрсетілген санат үшін қатты отын сатып алуға (екінші жартыжылдықта көрсетіледі) 4 (төрт) АЕК мөлшерінде уәкілетті органның тізімі негізінде; </w:t>
      </w:r>
    </w:p>
    <w:p>
      <w:pPr>
        <w:spacing w:after="0"/>
        <w:ind w:left="0"/>
        <w:jc w:val="both"/>
      </w:pPr>
      <w:r>
        <w:rPr>
          <w:rFonts w:ascii="Times New Roman"/>
          <w:b w:val="false"/>
          <w:i w:val="false"/>
          <w:color w:val="000000"/>
          <w:sz w:val="28"/>
        </w:rPr>
        <w:t>
      Үлгілік қағидаларының 13-тармағының 1), 3) тармақшаларында көрсетілген құжаттар, Железин ауданы төтенше жағдайлар жөніндегі бөлімі анықтама қоса берілген өтініш негізінде 100 (жүз) АЕК мөлшерінде 7- тармақтың 11) тармақшасының үшінші абзацында көрсетілген санат үшін;</w:t>
      </w:r>
    </w:p>
    <w:p>
      <w:pPr>
        <w:spacing w:after="0"/>
        <w:ind w:left="0"/>
        <w:jc w:val="both"/>
      </w:pPr>
      <w:r>
        <w:rPr>
          <w:rFonts w:ascii="Times New Roman"/>
          <w:b w:val="false"/>
          <w:i w:val="false"/>
          <w:color w:val="000000"/>
          <w:sz w:val="28"/>
        </w:rPr>
        <w:t>
      Үлгілік қағидаларының 13-тармағының 1), 3) тармақшаларында көрсетілген құжаттар, бас бостандығынан айыру орындарынан босатылғаны</w:t>
      </w:r>
    </w:p>
    <w:p>
      <w:pPr>
        <w:spacing w:after="0"/>
        <w:ind w:left="0"/>
        <w:jc w:val="both"/>
      </w:pPr>
      <w:r>
        <w:rPr>
          <w:rFonts w:ascii="Times New Roman"/>
          <w:b w:val="false"/>
          <w:i w:val="false"/>
          <w:color w:val="000000"/>
          <w:sz w:val="28"/>
        </w:rPr>
        <w:t>
      туралы анықтама қоса берілген өтініш негізінде 10 (он) АЕК мөлшерінде 7- тармақтың 11) тармақшасының төртінші абзацында көрсетілген санат үшін;</w:t>
      </w:r>
    </w:p>
    <w:p>
      <w:pPr>
        <w:spacing w:after="0"/>
        <w:ind w:left="0"/>
        <w:jc w:val="both"/>
      </w:pPr>
      <w:r>
        <w:rPr>
          <w:rFonts w:ascii="Times New Roman"/>
          <w:b w:val="false"/>
          <w:i w:val="false"/>
          <w:color w:val="000000"/>
          <w:sz w:val="28"/>
        </w:rPr>
        <w:t>
      Павлодар облысы әкімдігі, Павлодар облысы денсаулық сақтау басқармасының шаруашылық жүргізу құқығындағы "Железин аудандық ауруханасы" коммуналдық мемлекеттік кәсіпорны ұсынатын анықтама, Үлгілік қағидаларының 13-тармағының 1), 3) тармақшаларында көрсетілген құжаттар қоса берілген өтініш негізінде, 10 (он) АЕК мөлшерінде 7- тармақтың 12) тармақшасының екінші абзацында көрсетілген санат үшін;</w:t>
      </w:r>
    </w:p>
    <w:p>
      <w:pPr>
        <w:spacing w:after="0"/>
        <w:ind w:left="0"/>
        <w:jc w:val="both"/>
      </w:pPr>
      <w:r>
        <w:rPr>
          <w:rFonts w:ascii="Times New Roman"/>
          <w:b w:val="false"/>
          <w:i w:val="false"/>
          <w:color w:val="000000"/>
          <w:sz w:val="28"/>
        </w:rPr>
        <w:t>
      Павлодар облысы әкімдігі, Павлодар облысы денсаулық сақтау басқармасының шаруашылық жүргізу құқығындағы "Железин аудандық ауруханасы" коммуналдық мемлекеттік кәсіпорнының фтизиатрлық кабинеті ұсынатын тізім негізінде, 10 (он) АЕК мөлшерінде 7- тармақтың 12) тармақшасының үшінші абзацында көрсетілген санат үшін;</w:t>
      </w:r>
    </w:p>
    <w:p>
      <w:pPr>
        <w:spacing w:after="0"/>
        <w:ind w:left="0"/>
        <w:jc w:val="both"/>
      </w:pPr>
      <w:r>
        <w:rPr>
          <w:rFonts w:ascii="Times New Roman"/>
          <w:b w:val="false"/>
          <w:i w:val="false"/>
          <w:color w:val="000000"/>
          <w:sz w:val="28"/>
        </w:rPr>
        <w:t>
      дәрігерлік-консультациялық комиссияның ауруды растайтын қорытындысын, Үлгілік қағидаларының 13-тармағының 1), 3) тармақшаларында көрсетілген құжатты қоса бере отырып өтініш негізінде 10 (он) АЕК мөлшерінде 7- тармақтың 12) тармақшасының алтыншы абзацында көрсетілген санат үшін;</w:t>
      </w:r>
    </w:p>
    <w:p>
      <w:pPr>
        <w:spacing w:after="0"/>
        <w:ind w:left="0"/>
        <w:jc w:val="both"/>
      </w:pPr>
      <w:r>
        <w:rPr>
          <w:rFonts w:ascii="Times New Roman"/>
          <w:b w:val="false"/>
          <w:i w:val="false"/>
          <w:color w:val="000000"/>
          <w:sz w:val="28"/>
        </w:rPr>
        <w:t>
      аудан әкімі, жоғары оқу орнының басшысы және студентпен қолы қойылған білім беру қызметтерін көрсетуге үш жақты келісім-шартта көрсетілген сома Үлгілік қағидаларының 13-тармағының 1), 3) тармақшаларында көрсетілген құжатты қоса бере отырып өтініш негізінде 7-тармақтың 10) тармақшасының екінші және үшінші абзацында көрсетілген санаттар үшін төленеді;</w:t>
      </w:r>
    </w:p>
    <w:p>
      <w:pPr>
        <w:spacing w:after="0"/>
        <w:ind w:left="0"/>
        <w:jc w:val="both"/>
      </w:pPr>
      <w:r>
        <w:rPr>
          <w:rFonts w:ascii="Times New Roman"/>
          <w:b w:val="false"/>
          <w:i w:val="false"/>
          <w:color w:val="000000"/>
          <w:sz w:val="28"/>
        </w:rPr>
        <w:t>
      Павлодар облысы әкімдігі, Павлодар облысы денсаулық сақтау басқармасының шаруашылық жүргізу құқығындағы "Железин аудандық ауруханасы" коммуналдық мемлекеттік кәсіпорны ұсынатын анықтама, Үлгілік қағидаларының 13-тармағының 1), 3) тармақшаларында көрсетілген құжаттар қоса берілген өтініш негізінде, 10 (он) АЕК мөлшерінде 7- тармақтың 12) тармақшасының жетінші абзацында көрсетілген санат үшін;</w:t>
      </w:r>
    </w:p>
    <w:p>
      <w:pPr>
        <w:spacing w:after="0"/>
        <w:ind w:left="0"/>
        <w:jc w:val="both"/>
      </w:pPr>
      <w:r>
        <w:rPr>
          <w:rFonts w:ascii="Times New Roman"/>
          <w:b w:val="false"/>
          <w:i w:val="false"/>
          <w:color w:val="000000"/>
          <w:sz w:val="28"/>
        </w:rPr>
        <w:t>
      3) тоқсан сайынғы әлеуметтік көмек:</w:t>
      </w:r>
    </w:p>
    <w:p>
      <w:pPr>
        <w:spacing w:after="0"/>
        <w:ind w:left="0"/>
        <w:jc w:val="both"/>
      </w:pPr>
      <w:r>
        <w:rPr>
          <w:rFonts w:ascii="Times New Roman"/>
          <w:b w:val="false"/>
          <w:i w:val="false"/>
          <w:color w:val="000000"/>
          <w:sz w:val="28"/>
        </w:rPr>
        <w:t>
      7-тармақтың 1) тармақшасында көрсетілген санат үшін (сауықтыруға) 20 (жиырма) АЕК мөлшерінде уәкілетті ұйымның тізімі негізінде;</w:t>
      </w:r>
    </w:p>
    <w:p>
      <w:pPr>
        <w:spacing w:after="0"/>
        <w:ind w:left="0"/>
        <w:jc w:val="both"/>
      </w:pPr>
      <w:r>
        <w:rPr>
          <w:rFonts w:ascii="Times New Roman"/>
          <w:b w:val="false"/>
          <w:i w:val="false"/>
          <w:color w:val="000000"/>
          <w:sz w:val="28"/>
        </w:rPr>
        <w:t xml:space="preserve">
      7-тармақтың 1) тармақшасында көрсетілген санат үшін қатты отын сатып алуға 10 (он) АЕК мөлшерінде уәкілетті ұйымның тізімі негізінде; </w:t>
      </w:r>
    </w:p>
    <w:p>
      <w:pPr>
        <w:spacing w:after="0"/>
        <w:ind w:left="0"/>
        <w:jc w:val="both"/>
      </w:pPr>
      <w:r>
        <w:rPr>
          <w:rFonts w:ascii="Times New Roman"/>
          <w:b w:val="false"/>
          <w:i w:val="false"/>
          <w:color w:val="000000"/>
          <w:sz w:val="28"/>
        </w:rPr>
        <w:t xml:space="preserve">
      7- тармақтың 2) тармақшасында, 3) тармақшасының төртінші абзацында және 6) тармақшасының алтыншы абзацында көрсетілген санаттар үшін қатты отын сатып алуға 50 000 (елу мың) теңге мөлшерінде уәкілетті ұйымның тізімі негізінде; </w:t>
      </w:r>
    </w:p>
    <w:p>
      <w:pPr>
        <w:spacing w:after="0"/>
        <w:ind w:left="0"/>
        <w:jc w:val="both"/>
      </w:pPr>
      <w:r>
        <w:rPr>
          <w:rFonts w:ascii="Times New Roman"/>
          <w:b w:val="false"/>
          <w:i w:val="false"/>
          <w:color w:val="000000"/>
          <w:sz w:val="28"/>
        </w:rPr>
        <w:t xml:space="preserve">
      7- тармақтың 3) тармақшасының екінші, үшінші абзацтарында, 4) тармақшасында, 6) тармақшасының екінші, үшінші, төртінші, бесінші абзацтарында көрсетілген санаттар үшін қатты отын сатып алуға 6 (алты) АЕК мөлшерінде уәкілетті ұйымның тізімі негізінде; </w:t>
      </w:r>
    </w:p>
    <w:p>
      <w:pPr>
        <w:spacing w:after="0"/>
        <w:ind w:left="0"/>
        <w:jc w:val="both"/>
      </w:pPr>
      <w:r>
        <w:rPr>
          <w:rFonts w:ascii="Times New Roman"/>
          <w:b w:val="false"/>
          <w:i w:val="false"/>
          <w:color w:val="000000"/>
          <w:sz w:val="28"/>
        </w:rPr>
        <w:t>
      7- тармақтың 5) және 7) тармақшаларында көрсетілген санаттар үшін қатты отын сатып алуға 2 (екі) АЕК мөлшерінде уәкілетті ұйымның тізімі негізінде;</w:t>
      </w:r>
    </w:p>
    <w:p>
      <w:pPr>
        <w:spacing w:after="0"/>
        <w:ind w:left="0"/>
        <w:jc w:val="both"/>
      </w:pPr>
      <w:r>
        <w:rPr>
          <w:rFonts w:ascii="Times New Roman"/>
          <w:b w:val="false"/>
          <w:i w:val="false"/>
          <w:color w:val="000000"/>
          <w:sz w:val="28"/>
        </w:rPr>
        <w:t>
      4) ай сайынғы әлеуметтік көмек:</w:t>
      </w:r>
    </w:p>
    <w:p>
      <w:pPr>
        <w:spacing w:after="0"/>
        <w:ind w:left="0"/>
        <w:jc w:val="both"/>
      </w:pPr>
      <w:r>
        <w:rPr>
          <w:rFonts w:ascii="Times New Roman"/>
          <w:b w:val="false"/>
          <w:i w:val="false"/>
          <w:color w:val="000000"/>
          <w:sz w:val="28"/>
        </w:rPr>
        <w:t>
      7- тармақтың 8) тармақшасының үшінші және төртінші абзацтарында (өзіне-өзі күтім көрсете алмайтын және денсаулығының жай-күйіне байланысты үнемі көмек көрсетуге мұқтаж, өздерінің ата-аналарын (жұбайын) асырап-бағуға және оларға қамқорлық жасауға міндетті еңбекке жарамды кәмелетке толған балалары (жұбайы) жоқ немесе объективті себептер бойынша оларды тұрақты көмекпен және күтіммен қамтамасыз ете алмайтын жақын туыстары бар мүмкіндігі шектеулі адамдарға (қарттық жасына, бірінші, екінші топтағы мүгедектігінің, онкологиялық, психикалық ауруларының болуы, бас бостандығынан айыру орындарында отыруына немесе елден тыс жерге тұрақты тұруға кетуі немесе басқа елді мекенде тұруы) көрсетілген санаттар үшін" 3 (үш) АЕК мөлшерінде уәкілетті органның тізімі негізінде;</w:t>
      </w:r>
    </w:p>
    <w:p>
      <w:pPr>
        <w:spacing w:after="0"/>
        <w:ind w:left="0"/>
        <w:jc w:val="both"/>
      </w:pPr>
      <w:r>
        <w:rPr>
          <w:rFonts w:ascii="Times New Roman"/>
          <w:b w:val="false"/>
          <w:i w:val="false"/>
          <w:color w:val="000000"/>
          <w:sz w:val="28"/>
        </w:rPr>
        <w:t>
      Павлодар облысы әкімдігі, Павлодар облысы денсаулық сақтау басқармасының шаруашылық жүргізу құқығындағы "Железин аудандық ауруханасы" коммуналдық мемлекеттік кәсіпорны ұсынатын тізім негізінде, 10 (он) АЕК мөлшерінде 7- тармақтың 8) тармақшасының екінші және үшінші абзацтарында (перитонеальді диализге және гемодиализге мұқтаж емделу және қаралу) көрсетілген санат үшін;</w:t>
      </w:r>
    </w:p>
    <w:p>
      <w:pPr>
        <w:spacing w:after="0"/>
        <w:ind w:left="0"/>
        <w:jc w:val="both"/>
      </w:pPr>
      <w:r>
        <w:rPr>
          <w:rFonts w:ascii="Times New Roman"/>
          <w:b w:val="false"/>
          <w:i w:val="false"/>
          <w:color w:val="000000"/>
          <w:sz w:val="28"/>
        </w:rPr>
        <w:t xml:space="preserve">
      Үлгілік қағидаларының 13-тармағының 1), 3) тармақшаларында көрсетілген мектепке дейінгі ұйымдарда балаларды күтіп-бағуға әрбір балаға ақы төлеу үшін, құжатты қоса бере отырып өтініш негізінде 3 (үш) АЕК мөлшерінде 7- тармақтың 8) тармақшасының сегізінші абзацында көрсетілген санат үшін; </w:t>
      </w:r>
    </w:p>
    <w:p>
      <w:pPr>
        <w:spacing w:after="0"/>
        <w:ind w:left="0"/>
        <w:jc w:val="both"/>
      </w:pPr>
      <w:r>
        <w:rPr>
          <w:rFonts w:ascii="Times New Roman"/>
          <w:b w:val="false"/>
          <w:i w:val="false"/>
          <w:color w:val="000000"/>
          <w:sz w:val="28"/>
        </w:rPr>
        <w:t>
      Павлодар облысы әкімдігі, Павлодар облысы денсаулық сақтау басқармасының шаруашылық жүргізу құқығындағы "Железин аудандық ауруханасы" коммуналдық мемлекеттік кәсіпорнының фтизиатрлық кабинеті ұсынатын тізім негізінде тиісті қаржы жылына арналған республикалық бюджет туралы Қазақстан Республикасының Заңында белгіленген ең төменгі күнкөріс екі еселеген мөлшерінде 7- тармақтың 12) тармақшасының төртінші абзацында көрсетілген санат үшін;</w:t>
      </w:r>
    </w:p>
    <w:p>
      <w:pPr>
        <w:spacing w:after="0"/>
        <w:ind w:left="0"/>
        <w:jc w:val="both"/>
      </w:pPr>
      <w:r>
        <w:rPr>
          <w:rFonts w:ascii="Times New Roman"/>
          <w:b w:val="false"/>
          <w:i w:val="false"/>
          <w:color w:val="000000"/>
          <w:sz w:val="28"/>
        </w:rPr>
        <w:t>
      Павлодар облысы әкімдігі, Павлодар облысы денсаулық сақтау басқармасының шаруашылық жүргізу құқығындағы "Железин аудандық ауруханасы" коммуналдық мемлекеттік кәсіпорнының фтизиатрлық кабинеті ұсынатын тізім негізінде 7- тармақтың 12) тармақшасының бесінші абзацында көрсетілген санат үшін 12 (он екі) АЕК мөлшерінде;</w:t>
      </w:r>
    </w:p>
    <w:p>
      <w:pPr>
        <w:spacing w:after="0"/>
        <w:ind w:left="0"/>
        <w:jc w:val="both"/>
      </w:pPr>
      <w:r>
        <w:rPr>
          <w:rFonts w:ascii="Times New Roman"/>
          <w:b w:val="false"/>
          <w:i w:val="false"/>
          <w:color w:val="000000"/>
          <w:sz w:val="28"/>
        </w:rPr>
        <w:t>
      7-тармақтың 10) тармақшасының екінші және үшінші абзацында көрсетілген санаттар үшін оқу кезеңінде тұруға, тамақтануға және тұрғылықты жеріне жол жүруге 8 (сегіз) АЕК мөлшерінде";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жаңа редакцияда мазмұндалсын:</w:t>
      </w:r>
    </w:p>
    <w:p>
      <w:pPr>
        <w:spacing w:after="0"/>
        <w:ind w:left="0"/>
        <w:jc w:val="both"/>
      </w:pPr>
      <w:r>
        <w:rPr>
          <w:rFonts w:ascii="Times New Roman"/>
          <w:b w:val="false"/>
          <w:i w:val="false"/>
          <w:color w:val="000000"/>
          <w:sz w:val="28"/>
        </w:rPr>
        <w:t>
       "9. Уәкілетті орган ең төменгі күнкөріс деңгейінен аспайтын табысы бар адамдарға көмек көрсетеді:</w:t>
      </w:r>
    </w:p>
    <w:p>
      <w:pPr>
        <w:spacing w:after="0"/>
        <w:ind w:left="0"/>
        <w:jc w:val="both"/>
      </w:pPr>
      <w:r>
        <w:rPr>
          <w:rFonts w:ascii="Times New Roman"/>
          <w:b w:val="false"/>
          <w:i w:val="false"/>
          <w:color w:val="000000"/>
          <w:sz w:val="28"/>
        </w:rPr>
        <w:t>
      аудан әкімі, жоғары оқу орнының басшысы және студентпен қолы қойылған білім беру қызметтерін көрсетуге үш жақты келісім-шартта көрсетілген сома Үлгілік қағидаларының 13-тармағының 1), 2), 3) тармақшаларында көрсетілген құжатты қоса бере отырып өтініш негізінде 7-тармақтың 10) тармақшасында көрсетілген санат үшін төленеді;</w:t>
      </w:r>
    </w:p>
    <w:p>
      <w:pPr>
        <w:spacing w:after="0"/>
        <w:ind w:left="0"/>
        <w:jc w:val="both"/>
      </w:pPr>
      <w:r>
        <w:rPr>
          <w:rFonts w:ascii="Times New Roman"/>
          <w:b w:val="false"/>
          <w:i w:val="false"/>
          <w:color w:val="000000"/>
          <w:sz w:val="28"/>
        </w:rPr>
        <w:t xml:space="preserve">
      Үлгілік қағидаларының 13-тармағының 1), 2), 3) тармақшаларында көрсетілген құжатты қоса бере отырып өтініш негізінде 16,5 (он алты бүтін оннан бес) АЕК мөлшерінде, 7-тармақтың 11) тармақшасының бесінші абзацында көрсетілген санат үшін біржолғы әлеуметтік көмек; </w:t>
      </w:r>
    </w:p>
    <w:p>
      <w:pPr>
        <w:spacing w:after="0"/>
        <w:ind w:left="0"/>
        <w:jc w:val="both"/>
      </w:pPr>
      <w:r>
        <w:rPr>
          <w:rFonts w:ascii="Times New Roman"/>
          <w:b w:val="false"/>
          <w:i w:val="false"/>
          <w:color w:val="000000"/>
          <w:sz w:val="28"/>
        </w:rPr>
        <w:t>
      ай сайынғы әлеуметтік көмек:</w:t>
      </w:r>
    </w:p>
    <w:p>
      <w:pPr>
        <w:spacing w:after="0"/>
        <w:ind w:left="0"/>
        <w:jc w:val="both"/>
      </w:pPr>
      <w:r>
        <w:rPr>
          <w:rFonts w:ascii="Times New Roman"/>
          <w:b w:val="false"/>
          <w:i w:val="false"/>
          <w:color w:val="000000"/>
          <w:sz w:val="28"/>
        </w:rPr>
        <w:t>
      7-тармақтың 10) тармақшасында көрсетілген санат үшін оқу кезеңінде тұруға, тамақтануға және тұрғылықты жеріне жол жүруге 8 (сегіз) АЕК мөлшерінде;</w:t>
      </w:r>
    </w:p>
    <w:p>
      <w:pPr>
        <w:spacing w:after="0"/>
        <w:ind w:left="0"/>
        <w:jc w:val="both"/>
      </w:pPr>
      <w:r>
        <w:rPr>
          <w:rFonts w:ascii="Times New Roman"/>
          <w:b w:val="false"/>
          <w:i w:val="false"/>
          <w:color w:val="000000"/>
          <w:sz w:val="28"/>
        </w:rPr>
        <w:t>
      Үлгілік қағидаларының 13-тармағының 1), 2), 3) тармақшаларында көрсетілген құжатты қоса бере отырып өтініш негізінде әр балаға 5 (бес) АЕК мөлшерінде, 7-тармақтың 11) тармақшасының алтыншы абзацында көрсетілген санат үшін".</w:t>
      </w:r>
    </w:p>
    <w:bookmarkStart w:name="z8"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Железин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 Лампартер</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