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9762" w14:textId="f309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ауданының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1 желтоқсандағы № 104-25-7 шешімі. Қазақстан Республикасының Әділет министрлігінде 2022 жылғы 5 желтоқсанда № 30936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жерлерін аймақтарға бөлу жобаларының (схемаларының) негізінде жер салығының базалық мөлшерлемелерінен жер салығы мөлшерлемелері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желтоқсандағы № 104-25-7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жер салығының мөлшерлемелерін арттыру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Жердің орналасу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Ағашорын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Майқоңыр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Тоғызақ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Степной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Сілеті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Бұланбай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