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7b61" w14:textId="e957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ауданының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2022 жылғы 22 маусымдағы № 91/18 шешімі. Павлодар облысының Әділет департаментінде 2022 жылғы 27 маусымда № 28613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Аққулы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ауданының елді мекендеріндегі бағалау аймақтарының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Аққулы ауданының елді мекендеріндегі жер учаскелері үшін төлемақысына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"Аққулы аудандық мәслихаты"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шешімді Аққулы аудандық мәслихатының интернет-ресурсында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Аққулы ауылдық округі Аққулы ауылының бағалау аймақтарының шекаралары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357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Баймолдин ауылдық округінің елді мекендеріндегі бағалау аймақтарының шекаралары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769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038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Жамбыл ауылдық округінің елді мекендеріндегі бағалау аймақтарының шекаралары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Қызылағаш ауылдық округі Бесқарағай ауылының бағалау аймақтарының шекаралары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039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Қарақала ауылдық округінің елді мекендеріндегі бағалау аймақтарының шекаралары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911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Майқарағай ауылдық округінің елді мекендеріндегі бағалау аймақтарының шекаралары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531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Малыбай ауылдық округінің елді мекендеріндегі бағалау аймақтарының шекаралары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104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Шақа ауылдық округінің елді мекендеріндегі бағалау аймақтарының шекаралары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Шарбақты ауылдық округінің елді мекендеріндегі бағалау аймақтарының шекаралары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 Ямышево ауылдық округінің елді мекендеріндегі бағалау аймақтарының шекаралары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594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ауданының елді мекендеріндегі жер учаскелері үшін төлемақының базалық ставкаларына түзету коэффициенттері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(елді мекендер)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Әбілқайыр Баймолдин атындағы ауылы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Мерғалым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Қазантай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Төсағаш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Ямышево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