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193f" w14:textId="5541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әкімдігінің 2019 жылғы 3 мамырдағы "Аққулы ауданының аумағында үгіттік баспа материалдарын орналастыру үшін орындарды белгілеу және кандидаттарға сайлаушылармен кездесулер өткізу үшін үй-жайлар беру туралы" № 1-03/74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2022 жылғы 22 қыркүйектегі № 1-03/255 қаулысы. Қазақстан Республикасының Әділет министрлігінде 2022 жылғы 22 қыркүйекте № 29757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 әкімдігінің 2019 жылғы 3 мамырдағы "Аққулы ауданының аумағында үгіттік баспа материалдарын орналастыру үшін орындарды белгілеу және кандидаттарға сайлаушылармен кездесулер өткізу үшін үй-жайлар беру туралы" № 1-03/74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6334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"Аққулы ауданының аумағында 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Аққулы аудандық аумақтық сайлау комиссиясымен бірлесіп Аққулы ауданының аумағында барлық кандидаттар үшін үгіттік баспа материалдарын орналастыру үшін орындар осы қаулының қосымшасына сәйкес белгіленсін";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 аппаратының басшысына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Аққулы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1-03/255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мамырдағы № 1-03/74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аумағында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84,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Баймолдин көшесі, 6, "Аққулы ауданының орталықтандырылған кітапхана жүйесі"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көшесі, 84А, "Павлодар облысы Аққулы ауданы әкімдігінің халықты жұмыспен қамту орталығы"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15 "Аққулы ауданының Жамбыл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6, Павлодар облысының білім беру басқармасы, Аққулы ауданы білім беру бөлімінің "Күншуақ" сәбилер бақшасы" коммуналдық мемлекеттік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көшесі, 2,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38,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Жабаев көшесі, 5, Павлодар облысы білім беру басқармасы, Аққулы ауданы білім беру бөлімінің "Майқарағай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Мерғалым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Қайырбаев көшесі, 1, Павлодар облысы білім беру басқармасы, Аққулы ауданы білім беру бөлімінің "Бекмұрат Уахатов атындағы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Жанпейіс Сыздықов көшесі, 14,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кәсіпорнының медициналық пункті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16А,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кәсіпорнының дәрігерлік амбулаториясы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4,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көшесі, 6,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Шайхыслям Оспанов көшесі, 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Кәрімжан Әпсалықов көшесі, 3, "Аққулы ауданының Қарақала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Шәмші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Әмірғалиев көшесі, 19,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Күляй Шарбақпаева көшесі, 9,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Ямышево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1, "Аққулы ауданының Ямышев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Уакап Сыздықов көшесі, 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Уайхан Мүлікбаев көшесі, 1, Павлодар облысы білім беру басқармасы, Аққулы ауданы білім беру бөлімінің "Садуақас Сатыбалдин атындағы жалпы орта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Әбілхайыр Баймолдин атындағы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 көшесі, 5,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көшесі, 2, "Аққулы ауданының Баймолдин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9,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16, "Аққулы ауданының орталықтандырылған кітапхана жүйесі" коммуналдық мемлекеттік мекемесінің Малыбай ауылының ауылдық кітапхана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8,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1/1, Аққулы ауданы әкімдігі, Аққулы ауданының мәдениет, дене шынықтыру және спорт бөлімінің "Аудандық халық шығармашылығы және мәдени-сауық орталығы" мемлекеттік қазыналық коммуналдық кәсіпорнының ауылдық мәдениет үйі ғимараты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Клубная көшесі, 1А, "Қазақстан Республикасы орман және ауылшаруашылық министрлігінің орман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аңшаруашылығы ұйымының "Ертіс Орманы" мемлекеттік орман табиғи қоры" мемлекеттік мекемесінің Бесқарағай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Қабдылғазы Айтқалиев көшесі, 20, Павлодар облысы әкімдігі Павлодар облысы денсаулық сақтау басқармасының шаруашылық жүргізу құқығындағы "Аққулы аудандық ауруханасы" коммуналдық мемлекеттік кәсіпорнының медициналық пункті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