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a7e63" w14:textId="44a7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Аққулы ауданы Қарақала ауылдық округі Қарақала ауылының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Аққулы ауданы Қарақала ауылдық округі әкімінің 2022 жылғы 12 қаңтардағы № 1-04/2 шешімі. Қазақстан Республикасының Әділет министрлігінде 2022 жылғы 19 қаңтарда № 26545 болып тіркелді. Күші жойылды - Павлодар облысы Аққулы ауданы Қарақала ауылдық округі әкімінің 2022 жылғы 31 наурыздағы № 1-04/5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Аққулы ауданы Қарақала ауылдық округі әкімінің 31.03.2022 </w:t>
      </w:r>
      <w:r>
        <w:rPr>
          <w:rFonts w:ascii="Times New Roman"/>
          <w:b w:val="false"/>
          <w:i w:val="false"/>
          <w:color w:val="ff0000"/>
          <w:sz w:val="28"/>
        </w:rPr>
        <w:t>№ 1-04/5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10-1-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 сәйкес және Аққулы ауданының бас мемлекеттік ветеринариялық-санитариялық инспекторының 2021 жылғы 24 желтоқсандағы № 1-28/207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Аққулы ауданы Қарақала ауылдық округі Қарақала ауылының аумағында ірі қара малдың вирустық диарея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Қарақала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Наскенов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