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019af" w14:textId="5d01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Аққулы ауданы Аққулы ауылдық округі Аққулы ауылының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ауданы Аққулы ауылдық округі әкімінің 2022 жылғы 31 наурыздағы № 1-03/2 шешімі. Қазақстан Республикасының Әділет министрлігінде 2022 жылғы 8 сәуірде № 27477 болып тіркелді. Күші жойылды - Павлодар облысы Аққулы ауданы Аққулы ауылдық округі әкімінің 2022 жылғы 11 мамырдағы № 1-03/4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Аққулы ауданы Аққулы ауылдық округі әкімінің 11.05.2022 </w:t>
      </w:r>
      <w:r>
        <w:rPr>
          <w:rFonts w:ascii="Times New Roman"/>
          <w:b w:val="false"/>
          <w:i w:val="false"/>
          <w:color w:val="ff0000"/>
          <w:sz w:val="28"/>
        </w:rPr>
        <w:t>№ 1-03/4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Аққулы ауданының бас мемлекеттік ветеринариялық-санитариялық инспекторының 2022 жылғы 15 наурыздағы № 1.1-28/24 ұсынысы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Аққулы ауданы Аққулы ауылдық округі Аққулы ауылының аумағында ірі қара малдың жұқпалы ринотрахеит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Аққулы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