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288ef" w14:textId="d9288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 ішкі саясат және тілдерді дамыту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Май ауданы әкімдігінің 2022 жылғы 26 мамырдағы № 102/5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 бабы</w:t>
      </w:r>
      <w:r>
        <w:rPr>
          <w:rFonts w:ascii="Times New Roman"/>
          <w:b w:val="false"/>
          <w:i w:val="false"/>
          <w:color w:val="000000"/>
          <w:sz w:val="28"/>
        </w:rPr>
        <w:t xml:space="preserve"> 8) 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Май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"Май ауданының ішкі саясат және тілдерді дамыту бөлімі"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"Май ауданының ішкі саясат және тілдерді дамыту бөлімі" мемлекеттік мекемесі заңнамамен белгіленген тәртіпте қамтамасыз етсін:</w:t>
      </w:r>
    </w:p>
    <w:bookmarkEnd w:id="2"/>
    <w:p>
      <w:pPr>
        <w:spacing w:after="0"/>
        <w:ind w:left="0"/>
        <w:jc w:val="both"/>
      </w:pPr>
      <w:r>
        <w:rPr>
          <w:rFonts w:ascii="Times New Roman"/>
          <w:b w:val="false"/>
          <w:i w:val="false"/>
          <w:color w:val="000000"/>
          <w:sz w:val="28"/>
        </w:rPr>
        <w:t>
      осы қаулыны ресми жариялау және Қазақстан Республикасының нормативтік құқықтық актілер электрондық түрдегі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кәсіпорнына жолдансын;</w:t>
      </w:r>
    </w:p>
    <w:p>
      <w:pPr>
        <w:spacing w:after="0"/>
        <w:ind w:left="0"/>
        <w:jc w:val="both"/>
      </w:pPr>
      <w:r>
        <w:rPr>
          <w:rFonts w:ascii="Times New Roman"/>
          <w:b w:val="false"/>
          <w:i w:val="false"/>
          <w:color w:val="000000"/>
          <w:sz w:val="28"/>
        </w:rPr>
        <w:t>
      осы қаулыны Май ауданы әкімдігінің интернет-ресурсында орналастырылсын;</w:t>
      </w:r>
    </w:p>
    <w:p>
      <w:pPr>
        <w:spacing w:after="0"/>
        <w:ind w:left="0"/>
        <w:jc w:val="both"/>
      </w:pPr>
      <w:r>
        <w:rPr>
          <w:rFonts w:ascii="Times New Roman"/>
          <w:b w:val="false"/>
          <w:i w:val="false"/>
          <w:color w:val="000000"/>
          <w:sz w:val="28"/>
        </w:rPr>
        <w:t>
      осы қаулыдан туындайтын өзге де қажетті шаралар қолдансын.</w:t>
      </w:r>
    </w:p>
    <w:bookmarkStart w:name="z4" w:id="3"/>
    <w:p>
      <w:pPr>
        <w:spacing w:after="0"/>
        <w:ind w:left="0"/>
        <w:jc w:val="both"/>
      </w:pPr>
      <w:r>
        <w:rPr>
          <w:rFonts w:ascii="Times New Roman"/>
          <w:b w:val="false"/>
          <w:i w:val="false"/>
          <w:color w:val="000000"/>
          <w:sz w:val="28"/>
        </w:rPr>
        <w:t>
      3. Осы қаулының орындалуын бақылау Май ауданы әкімінің орынбасарына жүктелсін.</w:t>
      </w:r>
    </w:p>
    <w:bookmarkEnd w:id="3"/>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Әмірин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ауданы әкімідігінің</w:t>
            </w:r>
            <w:r>
              <w:br/>
            </w:r>
            <w:r>
              <w:rPr>
                <w:rFonts w:ascii="Times New Roman"/>
                <w:b w:val="false"/>
                <w:i w:val="false"/>
                <w:color w:val="000000"/>
                <w:sz w:val="20"/>
              </w:rPr>
              <w:t>2022 жылғы "26" мамыр</w:t>
            </w:r>
            <w:r>
              <w:br/>
            </w:r>
            <w:r>
              <w:rPr>
                <w:rFonts w:ascii="Times New Roman"/>
                <w:b w:val="false"/>
                <w:i w:val="false"/>
                <w:color w:val="000000"/>
                <w:sz w:val="20"/>
              </w:rPr>
              <w:t>№ 102/5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"Май ауданының ішкі саясат және тілдерді дамыту бөлімі" мемлекеттік мекемесі туралы Ереже</w:t>
      </w:r>
    </w:p>
    <w:bookmarkEnd w:id="4"/>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"Май ауданының ішкі саясат және тілдерді дамыту бөлімі" мемлекеттік мекемесі (бұдан әрі – "Май ауданының ішкі саясат және тілдерді дамыту бөлімі" мемлекеттік мекемесі) Май ауданының ішкі саясат және тілдерді дамыту саласындағы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"Май ауданының ішкі саясат және тілдерді дамыту бөлімі" мемлекеттік мекемесінің ведомствалық мекемесі: Май ауданы әкімдігінің "Май ауданы ішкі саясат бөлімінің "АРМАНДАСТАР" жастар орталығы" коммуналдық мемлекеттік мекемесі.</w:t>
      </w:r>
    </w:p>
    <w:p>
      <w:pPr>
        <w:spacing w:after="0"/>
        <w:ind w:left="0"/>
        <w:jc w:val="both"/>
      </w:pPr>
      <w:r>
        <w:rPr>
          <w:rFonts w:ascii="Times New Roman"/>
          <w:b w:val="false"/>
          <w:i w:val="false"/>
          <w:color w:val="000000"/>
          <w:sz w:val="28"/>
        </w:rPr>
        <w:t xml:space="preserve">
      3. "Май ауданының ішкі саясат және тілдерді дамыту бөлімі" мемлекеттік мекемесі өз қызметiн Қазақстан Республикасының Конституциясына және заңдарына, Қазақстан Республикасы Президентi мен Үкiметiнiң актiлерiне, өзге де нормативтiк құқықтық актiлерге, сондай-ақ осы Ережеге сәйкес жүзеге асырады. </w:t>
      </w:r>
    </w:p>
    <w:p>
      <w:pPr>
        <w:spacing w:after="0"/>
        <w:ind w:left="0"/>
        <w:jc w:val="both"/>
      </w:pPr>
      <w:r>
        <w:rPr>
          <w:rFonts w:ascii="Times New Roman"/>
          <w:b w:val="false"/>
          <w:i w:val="false"/>
          <w:color w:val="000000"/>
          <w:sz w:val="28"/>
        </w:rPr>
        <w:t>
      4. "Май ауданының ішкі саясат және тілдерді дамыту бөлімі" мемлекеттік мекемесі мемлекеттік мекеме ұйымдық-құқықтық нысанындағы заңды тұлға болып табылады, Қазақстан Республикасының Мемлекеттiк Елтаңбасы бейнеленген мөрі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"Май ауданының ішкі саясат және тілдерді дамыту бөлімі" мемлекеттік мекемесі азаматтық - құқықтық қатынастарды өз атынан жасайды.</w:t>
      </w:r>
    </w:p>
    <w:p>
      <w:pPr>
        <w:spacing w:after="0"/>
        <w:ind w:left="0"/>
        <w:jc w:val="both"/>
      </w:pPr>
      <w:r>
        <w:rPr>
          <w:rFonts w:ascii="Times New Roman"/>
          <w:b w:val="false"/>
          <w:i w:val="false"/>
          <w:color w:val="000000"/>
          <w:sz w:val="28"/>
        </w:rPr>
        <w:t>
      6. "Май ауданының ішкі саясат және тілдерді дамыту бөлімі" мемлекеттік мекемесі Қазақстан Республикасының заңнамасына сәйкес уәкiлеттiк берiлген жағдайда ол мемлекеттiң атынан азаматтық - құқықтық қатынастардың тарапы болуға құқылы.</w:t>
      </w:r>
    </w:p>
    <w:p>
      <w:pPr>
        <w:spacing w:after="0"/>
        <w:ind w:left="0"/>
        <w:jc w:val="both"/>
      </w:pPr>
      <w:r>
        <w:rPr>
          <w:rFonts w:ascii="Times New Roman"/>
          <w:b w:val="false"/>
          <w:i w:val="false"/>
          <w:color w:val="000000"/>
          <w:sz w:val="28"/>
        </w:rPr>
        <w:t>
      7. "Май ауданының ішкі саясат және тілдерді дамыту бөлімі" мемлекеттік мекемесі өз құзыретiнiң мәселелерi бойынша заңнамада белгiленген тәртiппен "Май ауданының ішкі саясат және тілдерді дамыту бөлімі"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p>
    <w:p>
      <w:pPr>
        <w:spacing w:after="0"/>
        <w:ind w:left="0"/>
        <w:jc w:val="both"/>
      </w:pPr>
      <w:r>
        <w:rPr>
          <w:rFonts w:ascii="Times New Roman"/>
          <w:b w:val="false"/>
          <w:i w:val="false"/>
          <w:color w:val="000000"/>
          <w:sz w:val="28"/>
        </w:rPr>
        <w:t>
      8. "Май ауданының ішкі саясат және тілдерді дамыту бөлімі" мемлекеттік мекемесі құрылымы мен штат санының лимитi Қазақстан Республикасының заңнамасына сәйкес бекiтiледi.</w:t>
      </w:r>
    </w:p>
    <w:p>
      <w:pPr>
        <w:spacing w:after="0"/>
        <w:ind w:left="0"/>
        <w:jc w:val="both"/>
      </w:pPr>
      <w:r>
        <w:rPr>
          <w:rFonts w:ascii="Times New Roman"/>
          <w:b w:val="false"/>
          <w:i w:val="false"/>
          <w:color w:val="000000"/>
          <w:sz w:val="28"/>
        </w:rPr>
        <w:t>
      9. Заңды тұлғаның орналасқан жерi: Қазақстан Республикасы, Павлодар облысы, 140800, Май ауданы, Көктөбе ауылы, М.Маметова көшесі 38/3.</w:t>
      </w:r>
    </w:p>
    <w:p>
      <w:pPr>
        <w:spacing w:after="0"/>
        <w:ind w:left="0"/>
        <w:jc w:val="both"/>
      </w:pPr>
      <w:r>
        <w:rPr>
          <w:rFonts w:ascii="Times New Roman"/>
          <w:b w:val="false"/>
          <w:i w:val="false"/>
          <w:color w:val="000000"/>
          <w:sz w:val="28"/>
        </w:rPr>
        <w:t xml:space="preserve">
      10. "Май ауданының ішкі саясат және тілдерді дамыту бөлімі" мемлекеттік мекемесі жұмыс тәртібі: дүйсенбі-жұма сағат 9.00 - ден 18.30-ға дейін, түскі үзіліс сағат 13.00-ден 14.30-ға дейін, демалыс күндері: сенбі-жексенбі. </w:t>
      </w:r>
    </w:p>
    <w:p>
      <w:pPr>
        <w:spacing w:after="0"/>
        <w:ind w:left="0"/>
        <w:jc w:val="both"/>
      </w:pPr>
      <w:r>
        <w:rPr>
          <w:rFonts w:ascii="Times New Roman"/>
          <w:b w:val="false"/>
          <w:i w:val="false"/>
          <w:color w:val="000000"/>
          <w:sz w:val="28"/>
        </w:rPr>
        <w:t>
      11. Заңды тұлғаның толық атауы мемлекеттік тілде – "Май ауданының ішкі саясат және тілдерді дамыту бөлімі" мемлекеттiк мекемесi, орыс тілінде- государственное учреждение "Отдел внутренней политики и развития языков Майского района".</w:t>
      </w:r>
    </w:p>
    <w:p>
      <w:pPr>
        <w:spacing w:after="0"/>
        <w:ind w:left="0"/>
        <w:jc w:val="both"/>
      </w:pPr>
      <w:r>
        <w:rPr>
          <w:rFonts w:ascii="Times New Roman"/>
          <w:b w:val="false"/>
          <w:i w:val="false"/>
          <w:color w:val="000000"/>
          <w:sz w:val="28"/>
        </w:rPr>
        <w:t>
      12. Мемлекет Май ауданы әкімдігі тұлғасында "Май ауданының ішкі саясат және тілдерді дамыту бөлімі" мемлекеттік мекемесі құрылтайшысы болып табылады.</w:t>
      </w:r>
    </w:p>
    <w:p>
      <w:pPr>
        <w:spacing w:after="0"/>
        <w:ind w:left="0"/>
        <w:jc w:val="both"/>
      </w:pPr>
      <w:r>
        <w:rPr>
          <w:rFonts w:ascii="Times New Roman"/>
          <w:b w:val="false"/>
          <w:i w:val="false"/>
          <w:color w:val="000000"/>
          <w:sz w:val="28"/>
        </w:rPr>
        <w:t>
      13. Осы Ереже "Май ауданының ішкі саясат және тілдерді дамыту бөлімі" мемлекеттік мекемесінің құрылтай құжаты болып табылады.</w:t>
      </w:r>
    </w:p>
    <w:p>
      <w:pPr>
        <w:spacing w:after="0"/>
        <w:ind w:left="0"/>
        <w:jc w:val="both"/>
      </w:pPr>
      <w:r>
        <w:rPr>
          <w:rFonts w:ascii="Times New Roman"/>
          <w:b w:val="false"/>
          <w:i w:val="false"/>
          <w:color w:val="000000"/>
          <w:sz w:val="28"/>
        </w:rPr>
        <w:t>
      14. "Май ауданының ішкі саясат және тілдерді дамыту бөлімі" мемлекеттік мекемесі қызметiн каржыландыру Қазақстан Республикасының заңнамасына сәйкес жергілікті бюджеттен жүзеге асырылады.</w:t>
      </w:r>
    </w:p>
    <w:p>
      <w:pPr>
        <w:spacing w:after="0"/>
        <w:ind w:left="0"/>
        <w:jc w:val="both"/>
      </w:pPr>
      <w:r>
        <w:rPr>
          <w:rFonts w:ascii="Times New Roman"/>
          <w:b w:val="false"/>
          <w:i w:val="false"/>
          <w:color w:val="000000"/>
          <w:sz w:val="28"/>
        </w:rPr>
        <w:t xml:space="preserve">
      15. "Май ауданының ішкі саясат және тілдерді дамыту бөлімі" мемлекеттік мекемесі кәсiпкерлiк субъектiлерiмен "Май ауданының ішкі саясат және тілдерді дамыту бөлімі" ММ өкілеттіктері болып табылатын мiндеттердi орындау тұрғысынан шарттық қарым-қатынас жасауға тыйым салынады. </w:t>
      </w:r>
    </w:p>
    <w:p>
      <w:pPr>
        <w:spacing w:after="0"/>
        <w:ind w:left="0"/>
        <w:jc w:val="both"/>
      </w:pPr>
      <w:r>
        <w:rPr>
          <w:rFonts w:ascii="Times New Roman"/>
          <w:b w:val="false"/>
          <w:i w:val="false"/>
          <w:color w:val="000000"/>
          <w:sz w:val="28"/>
        </w:rPr>
        <w:t>
      Егер "Май ауданының ішкі саясат және тілдерді дамыту бөлімі" мемлекеттік мекемесі заңнамалық актiлермен кiрiс әкелетiн қызметтi жүзеге асыру құқығы берiлсе, онда алынған кiрiс Қазақстан Республикасының заңнамасында өзгеше белгеленбесе, мемлекеттік бюджетке жiберiледi.</w:t>
      </w:r>
    </w:p>
    <w:p>
      <w:pPr>
        <w:spacing w:after="0"/>
        <w:ind w:left="0"/>
        <w:jc w:val="both"/>
      </w:pPr>
      <w:r>
        <w:rPr>
          <w:rFonts w:ascii="Times New Roman"/>
          <w:b w:val="false"/>
          <w:i w:val="false"/>
          <w:color w:val="000000"/>
          <w:sz w:val="28"/>
        </w:rPr>
        <w:t>
      2. "Май ауданының ішкі саясат және тілдерді дамыту бөлімі" мемлекеттік мекемесінің мақсаты, қызметінің нысанасы, міндеттері мен өкілеттіктері</w:t>
      </w:r>
    </w:p>
    <w:p>
      <w:pPr>
        <w:spacing w:after="0"/>
        <w:ind w:left="0"/>
        <w:jc w:val="both"/>
      </w:pPr>
      <w:r>
        <w:rPr>
          <w:rFonts w:ascii="Times New Roman"/>
          <w:b w:val="false"/>
          <w:i w:val="false"/>
          <w:color w:val="000000"/>
          <w:sz w:val="28"/>
        </w:rPr>
        <w:t xml:space="preserve">
      16. "Май ауданының ішкі саясат және тілдерді дамыту бөлімі" мемлекеттік мекемесі мақсаты: Ішкі саяси үрдістерді мемлекеттік реттеуге, ауданның мемлекеттік органдарымен ішкі саясат және тілдерді дамыту саласында жалпы дамуын қамтамасыз етуге, әрекеттесуге, аудандағы қоғамдық – саяси ахуалды, саяси партиялардың және өзге қоғамдық бірлестіктердің қызметін бақылауға, талдауға, болжауға және ішкі саяси тұрақтылықты қамтамасыз етуге қатысу болып табылады. </w:t>
      </w:r>
    </w:p>
    <w:p>
      <w:pPr>
        <w:spacing w:after="0"/>
        <w:ind w:left="0"/>
        <w:jc w:val="both"/>
      </w:pPr>
      <w:r>
        <w:rPr>
          <w:rFonts w:ascii="Times New Roman"/>
          <w:b w:val="false"/>
          <w:i w:val="false"/>
          <w:color w:val="000000"/>
          <w:sz w:val="28"/>
        </w:rPr>
        <w:t>
      17. "Май ауданының ішкі саясат және тілдерді дамыту бөлімі" мемлекеттік мекемесі қызметінің нысанасы ішкі саясат және және тілдерді дамыту саласындағы мемлекеттік органдармен өзара іс-қимылға, ішкі саяси процестерді реттеуге бағытталған мемлекеттік саясатты жүзеге асыру.</w:t>
      </w:r>
    </w:p>
    <w:p>
      <w:pPr>
        <w:spacing w:after="0"/>
        <w:ind w:left="0"/>
        <w:jc w:val="both"/>
      </w:pPr>
      <w:r>
        <w:rPr>
          <w:rFonts w:ascii="Times New Roman"/>
          <w:b w:val="false"/>
          <w:i w:val="false"/>
          <w:color w:val="000000"/>
          <w:sz w:val="28"/>
        </w:rPr>
        <w:t>
      18. Міндеттері:</w:t>
      </w:r>
    </w:p>
    <w:p>
      <w:pPr>
        <w:spacing w:after="0"/>
        <w:ind w:left="0"/>
        <w:jc w:val="both"/>
      </w:pPr>
      <w:r>
        <w:rPr>
          <w:rFonts w:ascii="Times New Roman"/>
          <w:b w:val="false"/>
          <w:i w:val="false"/>
          <w:color w:val="000000"/>
          <w:sz w:val="28"/>
        </w:rPr>
        <w:t>
      1) ауданның мемлекеттік органдарымен қоғамдық-саяси тұрақтылықты, қоғамдық үрдістердің демократизациялануын және қоғамның бірігуін қамтамасыз ету бойынша әрекеттесу;</w:t>
      </w:r>
    </w:p>
    <w:p>
      <w:pPr>
        <w:spacing w:after="0"/>
        <w:ind w:left="0"/>
        <w:jc w:val="both"/>
      </w:pPr>
      <w:r>
        <w:rPr>
          <w:rFonts w:ascii="Times New Roman"/>
          <w:b w:val="false"/>
          <w:i w:val="false"/>
          <w:color w:val="000000"/>
          <w:sz w:val="28"/>
        </w:rPr>
        <w:t>
      2) қоғамдық бірлестіктермен, саяси партиялармен өзара әрекеттесу және қолдау;</w:t>
      </w:r>
    </w:p>
    <w:p>
      <w:pPr>
        <w:spacing w:after="0"/>
        <w:ind w:left="0"/>
        <w:jc w:val="both"/>
      </w:pPr>
      <w:r>
        <w:rPr>
          <w:rFonts w:ascii="Times New Roman"/>
          <w:b w:val="false"/>
          <w:i w:val="false"/>
          <w:color w:val="000000"/>
          <w:sz w:val="28"/>
        </w:rPr>
        <w:t>
      3) мемлекеттік саясатты жүргізуге жағдай туғызуға, ауданның мемлекеттік органдарымен мемлекеттік ішкі саясатты насихаттау және түсіндіру бойынша аудандық бағдарламаларды өңдеуге және іске асыруға бағытталған жағдайларды тудыру бойынша шараларды әзірлеу;</w:t>
      </w:r>
    </w:p>
    <w:p>
      <w:pPr>
        <w:spacing w:after="0"/>
        <w:ind w:left="0"/>
        <w:jc w:val="both"/>
      </w:pPr>
      <w:r>
        <w:rPr>
          <w:rFonts w:ascii="Times New Roman"/>
          <w:b w:val="false"/>
          <w:i w:val="false"/>
          <w:color w:val="000000"/>
          <w:sz w:val="28"/>
        </w:rPr>
        <w:t>
      4) ауданда болып жатқан қоғамдық-саяси үрдістерді және олардың даму тенденцияларын жан-жақты бақылау, болжау және объективті зерттеу жүйелерін ұйымдастыру;</w:t>
      </w:r>
    </w:p>
    <w:p>
      <w:pPr>
        <w:spacing w:after="0"/>
        <w:ind w:left="0"/>
        <w:jc w:val="both"/>
      </w:pPr>
      <w:r>
        <w:rPr>
          <w:rFonts w:ascii="Times New Roman"/>
          <w:b w:val="false"/>
          <w:i w:val="false"/>
          <w:color w:val="000000"/>
          <w:sz w:val="28"/>
        </w:rPr>
        <w:t>
      5) ауданда тұратын халықтардың тілдері мен мемлекеттік тілді дамыту саласындағы мемлекеттік саясатты жүргізу;</w:t>
      </w:r>
    </w:p>
    <w:p>
      <w:pPr>
        <w:spacing w:after="0"/>
        <w:ind w:left="0"/>
        <w:jc w:val="both"/>
      </w:pPr>
      <w:r>
        <w:rPr>
          <w:rFonts w:ascii="Times New Roman"/>
          <w:b w:val="false"/>
          <w:i w:val="false"/>
          <w:color w:val="000000"/>
          <w:sz w:val="28"/>
        </w:rPr>
        <w:t>
      6) Май ауданындағы қоғамдық-саяси жағдайын талдау және мониторингілеу. 19.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 мемлекеттік органдармен, ұйымдармен, кәсіпорындармен, лауазымды тұлғалармен және азаматтармен келісе отырып, белгіленген тәртіпте "Май ауданының ішкі саясат және тілдерді дамыту бөлімі" мемлекеттік мекемесінің алдына қойылған міндеттерді орындаумен байланысты мәселелер бойынша ақпаратты сұрату және алу;</w:t>
      </w:r>
    </w:p>
    <w:p>
      <w:pPr>
        <w:spacing w:after="0"/>
        <w:ind w:left="0"/>
        <w:jc w:val="both"/>
      </w:pPr>
      <w:r>
        <w:rPr>
          <w:rFonts w:ascii="Times New Roman"/>
          <w:b w:val="false"/>
          <w:i w:val="false"/>
          <w:color w:val="000000"/>
          <w:sz w:val="28"/>
        </w:rPr>
        <w:t>
      2) жергілікті бюджеттерден қаржыландырылатын басқа да атқарушы органдардың мамандарын олардың басшыларының келісімі бойынша жұмысқа тарту;</w:t>
      </w:r>
    </w:p>
    <w:p>
      <w:pPr>
        <w:spacing w:after="0"/>
        <w:ind w:left="0"/>
        <w:jc w:val="both"/>
      </w:pPr>
      <w:r>
        <w:rPr>
          <w:rFonts w:ascii="Times New Roman"/>
          <w:b w:val="false"/>
          <w:i w:val="false"/>
          <w:color w:val="000000"/>
          <w:sz w:val="28"/>
        </w:rPr>
        <w:t>
      3) "Май ауданының ішкі саясат және тілдерді дамыту бөлімі" мемлекеттік мекемесінің мүдделерін мемлекеттік органдарда, сотта өкілдік ету;</w:t>
      </w:r>
    </w:p>
    <w:p>
      <w:pPr>
        <w:spacing w:after="0"/>
        <w:ind w:left="0"/>
        <w:jc w:val="both"/>
      </w:pPr>
      <w:r>
        <w:rPr>
          <w:rFonts w:ascii="Times New Roman"/>
          <w:b w:val="false"/>
          <w:i w:val="false"/>
          <w:color w:val="000000"/>
          <w:sz w:val="28"/>
        </w:rPr>
        <w:t xml:space="preserve">
      4) өз құзыреті шегінде шарттар, келісімдер жасау; </w:t>
      </w:r>
    </w:p>
    <w:p>
      <w:pPr>
        <w:spacing w:after="0"/>
        <w:ind w:left="0"/>
        <w:jc w:val="both"/>
      </w:pPr>
      <w:r>
        <w:rPr>
          <w:rFonts w:ascii="Times New Roman"/>
          <w:b w:val="false"/>
          <w:i w:val="false"/>
          <w:color w:val="000000"/>
          <w:sz w:val="28"/>
        </w:rPr>
        <w:t>
      5) Қазақстан Республикасының заңнамасына сәйкес өзге де құқықтар мен міндеттерді жүзеге асыру. </w:t>
      </w:r>
    </w:p>
    <w:p>
      <w:pPr>
        <w:spacing w:after="0"/>
        <w:ind w:left="0"/>
        <w:jc w:val="both"/>
      </w:pPr>
      <w:r>
        <w:rPr>
          <w:rFonts w:ascii="Times New Roman"/>
          <w:b w:val="false"/>
          <w:i w:val="false"/>
          <w:color w:val="000000"/>
          <w:sz w:val="28"/>
        </w:rPr>
        <w:t xml:space="preserve">
      2) міндеттері: </w:t>
      </w:r>
    </w:p>
    <w:p>
      <w:pPr>
        <w:spacing w:after="0"/>
        <w:ind w:left="0"/>
        <w:jc w:val="both"/>
      </w:pPr>
      <w:r>
        <w:rPr>
          <w:rFonts w:ascii="Times New Roman"/>
          <w:b w:val="false"/>
          <w:i w:val="false"/>
          <w:color w:val="000000"/>
          <w:sz w:val="28"/>
        </w:rPr>
        <w:t>
      1) Қазақстан Республикасының заңдарына және нормативтік құқықтық актілерге сәйкес қызметін жүзеге асыруға құқылы;</w:t>
      </w:r>
    </w:p>
    <w:p>
      <w:pPr>
        <w:spacing w:after="0"/>
        <w:ind w:left="0"/>
        <w:jc w:val="both"/>
      </w:pPr>
      <w:r>
        <w:rPr>
          <w:rFonts w:ascii="Times New Roman"/>
          <w:b w:val="false"/>
          <w:i w:val="false"/>
          <w:color w:val="000000"/>
          <w:sz w:val="28"/>
        </w:rPr>
        <w:t>
      2) қолданыстағы заңнамаға сәйкес мемлекеттік мекеменің бухгалтерлік есебін және қаржылық есептілігін жүргізу;</w:t>
      </w:r>
    </w:p>
    <w:p>
      <w:pPr>
        <w:spacing w:after="0"/>
        <w:ind w:left="0"/>
        <w:jc w:val="both"/>
      </w:pPr>
      <w:r>
        <w:rPr>
          <w:rFonts w:ascii="Times New Roman"/>
          <w:b w:val="false"/>
          <w:i w:val="false"/>
          <w:color w:val="000000"/>
          <w:sz w:val="28"/>
        </w:rPr>
        <w:t>
      3) нормативтік құқықтық актілерге сәйкес өзіне бекітілген коммуналдық мүліктің сақталуын қамтамасыз етуге міндетті;</w:t>
      </w:r>
    </w:p>
    <w:p>
      <w:pPr>
        <w:spacing w:after="0"/>
        <w:ind w:left="0"/>
        <w:jc w:val="both"/>
      </w:pPr>
      <w:r>
        <w:rPr>
          <w:rFonts w:ascii="Times New Roman"/>
          <w:b w:val="false"/>
          <w:i w:val="false"/>
          <w:color w:val="000000"/>
          <w:sz w:val="28"/>
        </w:rPr>
        <w:t>
      4) мекеме қызметкерлерінің кепілді еңбек жағдайларын және әлеуметтік қорғау шараларын қамтамасыз етуге.</w:t>
      </w:r>
    </w:p>
    <w:p>
      <w:pPr>
        <w:spacing w:after="0"/>
        <w:ind w:left="0"/>
        <w:jc w:val="both"/>
      </w:pPr>
      <w:r>
        <w:rPr>
          <w:rFonts w:ascii="Times New Roman"/>
          <w:b w:val="false"/>
          <w:i w:val="false"/>
          <w:color w:val="000000"/>
          <w:sz w:val="28"/>
        </w:rPr>
        <w:t>
      20. Функциялары:</w:t>
      </w:r>
    </w:p>
    <w:p>
      <w:pPr>
        <w:spacing w:after="0"/>
        <w:ind w:left="0"/>
        <w:jc w:val="both"/>
      </w:pPr>
      <w:r>
        <w:rPr>
          <w:rFonts w:ascii="Times New Roman"/>
          <w:b w:val="false"/>
          <w:i w:val="false"/>
          <w:color w:val="000000"/>
          <w:sz w:val="28"/>
        </w:rPr>
        <w:t>
      1) "Май ауданының ішкі саясат және тілдерді дамыту бөлімі" мемлекеттік мекемесінің құзыретіне жататын мәселелер бойынша аудан әкімі мен әкімдігінің актілерінің жобаларын әзірлеу;</w:t>
      </w:r>
    </w:p>
    <w:p>
      <w:pPr>
        <w:spacing w:after="0"/>
        <w:ind w:left="0"/>
        <w:jc w:val="both"/>
      </w:pPr>
      <w:r>
        <w:rPr>
          <w:rFonts w:ascii="Times New Roman"/>
          <w:b w:val="false"/>
          <w:i w:val="false"/>
          <w:color w:val="000000"/>
          <w:sz w:val="28"/>
        </w:rPr>
        <w:t xml:space="preserve">
      2) ауданда 2050 жылға дейінгі Қазақстанның даму Стратегиясының, жыл сайынғы Президенттің Қазақстан халқына Жолдауларын, мемлекеттік және салалық бағдарламалар мен басқа да стратегиялық құжаттардың негізгі артықшылықтарын түсіндіру және насихаттауды қамтамасыз етеді; </w:t>
      </w:r>
    </w:p>
    <w:p>
      <w:pPr>
        <w:spacing w:after="0"/>
        <w:ind w:left="0"/>
        <w:jc w:val="both"/>
      </w:pPr>
      <w:r>
        <w:rPr>
          <w:rFonts w:ascii="Times New Roman"/>
          <w:b w:val="false"/>
          <w:i w:val="false"/>
          <w:color w:val="000000"/>
          <w:sz w:val="28"/>
        </w:rPr>
        <w:t>
      3) мемлекеттік тілдің жаппай қолдануына бағытталған шараларды қабылдайды;</w:t>
      </w:r>
    </w:p>
    <w:p>
      <w:pPr>
        <w:spacing w:after="0"/>
        <w:ind w:left="0"/>
        <w:jc w:val="both"/>
      </w:pPr>
      <w:r>
        <w:rPr>
          <w:rFonts w:ascii="Times New Roman"/>
          <w:b w:val="false"/>
          <w:i w:val="false"/>
          <w:color w:val="000000"/>
          <w:sz w:val="28"/>
        </w:rPr>
        <w:t>
      4) ауданның жергілікті атқарушы органдарының әлеуметтік-экономикалық, қоғамдық-саяси және басқа да салалардағы қызметі туралы ақпараттық-түсіндіру жұмысын, аталған бағытта жұмысты жетілдіру бойынша ұсыныстардың әзірленуін ұйымдастырады;</w:t>
      </w:r>
    </w:p>
    <w:p>
      <w:pPr>
        <w:spacing w:after="0"/>
        <w:ind w:left="0"/>
        <w:jc w:val="both"/>
      </w:pPr>
      <w:r>
        <w:rPr>
          <w:rFonts w:ascii="Times New Roman"/>
          <w:b w:val="false"/>
          <w:i w:val="false"/>
          <w:color w:val="000000"/>
          <w:sz w:val="28"/>
        </w:rPr>
        <w:t>
      5) мемлекеттiк тiлдi және басқа тiлдердi дамытуға бағытталған құқықтық негізді іске асырады;</w:t>
      </w:r>
    </w:p>
    <w:p>
      <w:pPr>
        <w:spacing w:after="0"/>
        <w:ind w:left="0"/>
        <w:jc w:val="both"/>
      </w:pPr>
      <w:r>
        <w:rPr>
          <w:rFonts w:ascii="Times New Roman"/>
          <w:b w:val="false"/>
          <w:i w:val="false"/>
          <w:color w:val="000000"/>
          <w:sz w:val="28"/>
        </w:rPr>
        <w:t>
      6) ішкі саяси саладағы, этникааралық қарым-қатынас, Қазақстан Республикасында адамның құқықтары мен бостандықтарын қамтамасыз ету және сақтау мәселелерінде мемлекеттік саясатты анықтайтын тұжырымдамаларды, бағдарламаларды дайындау және іске асыруға қатысады;</w:t>
      </w:r>
    </w:p>
    <w:p>
      <w:pPr>
        <w:spacing w:after="0"/>
        <w:ind w:left="0"/>
        <w:jc w:val="both"/>
      </w:pPr>
      <w:r>
        <w:rPr>
          <w:rFonts w:ascii="Times New Roman"/>
          <w:b w:val="false"/>
          <w:i w:val="false"/>
          <w:color w:val="000000"/>
          <w:sz w:val="28"/>
        </w:rPr>
        <w:t>
      7) мемлекеттік және өзге де тілдерді дамытуға бағытталған аудандық маңызы бар іс-шараларды жүргізеді;</w:t>
      </w:r>
    </w:p>
    <w:p>
      <w:pPr>
        <w:spacing w:after="0"/>
        <w:ind w:left="0"/>
        <w:jc w:val="both"/>
      </w:pPr>
      <w:r>
        <w:rPr>
          <w:rFonts w:ascii="Times New Roman"/>
          <w:b w:val="false"/>
          <w:i w:val="false"/>
          <w:color w:val="000000"/>
          <w:sz w:val="28"/>
        </w:rPr>
        <w:t>
      8) ауданда мемлекеттік жастар саясатын іске асырады;</w:t>
      </w:r>
    </w:p>
    <w:p>
      <w:pPr>
        <w:spacing w:after="0"/>
        <w:ind w:left="0"/>
        <w:jc w:val="both"/>
      </w:pPr>
      <w:r>
        <w:rPr>
          <w:rFonts w:ascii="Times New Roman"/>
          <w:b w:val="false"/>
          <w:i w:val="false"/>
          <w:color w:val="000000"/>
          <w:sz w:val="28"/>
        </w:rPr>
        <w:t>
      9) Май ауданының аумағында дінге қатысты мемлекеттің саясатын өз кезегімен жүзеге асыру, діни бірлестіктердің қарым-қатынасын реттеу саласындағы заңнаманы жүзеге асыруды қамтамасыз ету;</w:t>
      </w:r>
    </w:p>
    <w:p>
      <w:pPr>
        <w:spacing w:after="0"/>
        <w:ind w:left="0"/>
        <w:jc w:val="both"/>
      </w:pPr>
      <w:r>
        <w:rPr>
          <w:rFonts w:ascii="Times New Roman"/>
          <w:b w:val="false"/>
          <w:i w:val="false"/>
          <w:color w:val="000000"/>
          <w:sz w:val="28"/>
        </w:rPr>
        <w:t>
      10) ауданның қоғамдық-саяси, діни, жастар, үкіметтік емес бірлестерінің ақпараттық деректер қорын қалыптастыру, жинау, қорыту және жіктеу жөніндегі жұмысты жүзеге асыру;</w:t>
      </w:r>
    </w:p>
    <w:p>
      <w:pPr>
        <w:spacing w:after="0"/>
        <w:ind w:left="0"/>
        <w:jc w:val="both"/>
      </w:pPr>
      <w:r>
        <w:rPr>
          <w:rFonts w:ascii="Times New Roman"/>
          <w:b w:val="false"/>
          <w:i w:val="false"/>
          <w:color w:val="000000"/>
          <w:sz w:val="28"/>
        </w:rPr>
        <w:t>
      11) саяси партиялармен, үкіметтік емес ұйымдармен, этно-мәдени, діни бірлестіктермен, кәсіптік одақтармен өзара әрекеттесуді жүзеге асыру;</w:t>
      </w:r>
    </w:p>
    <w:p>
      <w:pPr>
        <w:spacing w:after="0"/>
        <w:ind w:left="0"/>
        <w:jc w:val="both"/>
      </w:pPr>
      <w:r>
        <w:rPr>
          <w:rFonts w:ascii="Times New Roman"/>
          <w:b w:val="false"/>
          <w:i w:val="false"/>
          <w:color w:val="000000"/>
          <w:sz w:val="28"/>
        </w:rPr>
        <w:t xml:space="preserve">
      12) Қазақстан Республикасының мемлекеттік рәміздерін қолдануды насихаттау, әдістемелік көмек көрсету жұмыстарын жүзеге асырады; </w:t>
      </w:r>
    </w:p>
    <w:p>
      <w:pPr>
        <w:spacing w:after="0"/>
        <w:ind w:left="0"/>
        <w:jc w:val="both"/>
      </w:pPr>
      <w:r>
        <w:rPr>
          <w:rFonts w:ascii="Times New Roman"/>
          <w:b w:val="false"/>
          <w:i w:val="false"/>
          <w:color w:val="000000"/>
          <w:sz w:val="28"/>
        </w:rPr>
        <w:t>
      13) аудандағы отбасы-демографиялық жағдайының мәселелері бойынша жұмысты жүзеге асыру, Қазақстан Республикасында гендерлік және отбасы-демографиялық саясатының негізгі бағыттары бойынша ұсыныстар мен нұсқаулықтарды әзірлеу;</w:t>
      </w:r>
    </w:p>
    <w:p>
      <w:pPr>
        <w:spacing w:after="0"/>
        <w:ind w:left="0"/>
        <w:jc w:val="both"/>
      </w:pPr>
      <w:r>
        <w:rPr>
          <w:rFonts w:ascii="Times New Roman"/>
          <w:b w:val="false"/>
          <w:i w:val="false"/>
          <w:color w:val="000000"/>
          <w:sz w:val="28"/>
        </w:rPr>
        <w:t>
      14) әкімдіктің отырыстарына және аудан әкімі жанындағы мәжілістеріне "Май ауданының ішкі саясат және тілдерді дамыту бөлімі" мемлекеттік мекемесінің құзыретіне жататын мәселелері бойынша материалдарын, талдамалы жазбахаттарын, әлеуметтік сауалнамалардың нәтижелерін, ауданда болып жатқан әлеуметтік-саяси үдірістер дамуының динамикасы мен тенденциялары туралы ақпаратты дайындау;</w:t>
      </w:r>
    </w:p>
    <w:p>
      <w:pPr>
        <w:spacing w:after="0"/>
        <w:ind w:left="0"/>
        <w:jc w:val="both"/>
      </w:pPr>
      <w:r>
        <w:rPr>
          <w:rFonts w:ascii="Times New Roman"/>
          <w:b w:val="false"/>
          <w:i w:val="false"/>
          <w:color w:val="000000"/>
          <w:sz w:val="28"/>
        </w:rPr>
        <w:t>
      15) ауданда ішкі саяси тұрақтылықты нығайтуға, саяси үрдістерді демократизациялауға бағытталған облыстық және аудандық ғылыми-тәжірибелік конференцияларды дайындау мен өткізуге қатысады;</w:t>
      </w:r>
    </w:p>
    <w:p>
      <w:pPr>
        <w:spacing w:after="0"/>
        <w:ind w:left="0"/>
        <w:jc w:val="both"/>
      </w:pPr>
      <w:r>
        <w:rPr>
          <w:rFonts w:ascii="Times New Roman"/>
          <w:b w:val="false"/>
          <w:i w:val="false"/>
          <w:color w:val="000000"/>
          <w:sz w:val="28"/>
        </w:rPr>
        <w:t>
      16) бұқаралық ақпарат құралдары арқылы қоғаммен байланысты орнату және үнемі дамыту;</w:t>
      </w:r>
    </w:p>
    <w:p>
      <w:pPr>
        <w:spacing w:after="0"/>
        <w:ind w:left="0"/>
        <w:jc w:val="both"/>
      </w:pPr>
      <w:r>
        <w:rPr>
          <w:rFonts w:ascii="Times New Roman"/>
          <w:b w:val="false"/>
          <w:i w:val="false"/>
          <w:color w:val="000000"/>
          <w:sz w:val="28"/>
        </w:rPr>
        <w:t>
      17) ведомствоға қарасты ұйымға әдістемелік көмек көрсетеді;</w:t>
      </w:r>
    </w:p>
    <w:p>
      <w:pPr>
        <w:spacing w:after="0"/>
        <w:ind w:left="0"/>
        <w:jc w:val="both"/>
      </w:pPr>
      <w:r>
        <w:rPr>
          <w:rFonts w:ascii="Times New Roman"/>
          <w:b w:val="false"/>
          <w:i w:val="false"/>
          <w:color w:val="000000"/>
          <w:sz w:val="28"/>
        </w:rPr>
        <w:t>
      18) мемлекеттік жастар саясатын іске асыру бойынша консультативтік-кеңестік органдардың қызметін қамтамасыз етеді;</w:t>
      </w:r>
    </w:p>
    <w:p>
      <w:pPr>
        <w:spacing w:after="0"/>
        <w:ind w:left="0"/>
        <w:jc w:val="both"/>
      </w:pPr>
      <w:r>
        <w:rPr>
          <w:rFonts w:ascii="Times New Roman"/>
          <w:b w:val="false"/>
          <w:i w:val="false"/>
          <w:color w:val="000000"/>
          <w:sz w:val="28"/>
        </w:rPr>
        <w:t>
      19) жергілікті бұқаралық ақпарат құралдары арқылы мемлекеттік ақпараттық саясатты іске асырады;</w:t>
      </w:r>
    </w:p>
    <w:p>
      <w:pPr>
        <w:spacing w:after="0"/>
        <w:ind w:left="0"/>
        <w:jc w:val="both"/>
      </w:pPr>
      <w:r>
        <w:rPr>
          <w:rFonts w:ascii="Times New Roman"/>
          <w:b w:val="false"/>
          <w:i w:val="false"/>
          <w:color w:val="000000"/>
          <w:sz w:val="28"/>
        </w:rPr>
        <w:t>
      20) Қазақстан Республикасының заңнамасымен белгіленген тәртіпте өңірлік деңгейде мемлекеттік ақпараттық саясатты жүргізу жөніндегі мемлекеттік тапсырысты қалыптастыру, орналастыру және жүзеге асырылуын бақылау;</w:t>
      </w:r>
    </w:p>
    <w:p>
      <w:pPr>
        <w:spacing w:after="0"/>
        <w:ind w:left="0"/>
        <w:jc w:val="both"/>
      </w:pPr>
      <w:r>
        <w:rPr>
          <w:rFonts w:ascii="Times New Roman"/>
          <w:b w:val="false"/>
          <w:i w:val="false"/>
          <w:color w:val="000000"/>
          <w:sz w:val="28"/>
        </w:rPr>
        <w:t>
      21) ауданда болып жатқан қоғамдық үрдістерді талдау және реттеу, әлеуметтік зерттеулерді, қоғамдық пікір сауалнамасын жүргізу, әлеуметтік шиеленісу ошақтарын анықтау, Республика, облыс, аудан өмірінің маңызды мәселелері жөніндегі қоғамдық пікірді қалыптастыру;</w:t>
      </w:r>
    </w:p>
    <w:p>
      <w:pPr>
        <w:spacing w:after="0"/>
        <w:ind w:left="0"/>
        <w:jc w:val="both"/>
      </w:pPr>
      <w:r>
        <w:rPr>
          <w:rFonts w:ascii="Times New Roman"/>
          <w:b w:val="false"/>
          <w:i w:val="false"/>
          <w:color w:val="000000"/>
          <w:sz w:val="28"/>
        </w:rPr>
        <w:t>
      22) Май ауданы аумағында Қазақстан Республикасының мемлекеттік рәміздерінің орналастыруын, орнатуын бойынша мониторингті жүзеге асырады;</w:t>
      </w:r>
    </w:p>
    <w:p>
      <w:pPr>
        <w:spacing w:after="0"/>
        <w:ind w:left="0"/>
        <w:jc w:val="both"/>
      </w:pPr>
      <w:r>
        <w:rPr>
          <w:rFonts w:ascii="Times New Roman"/>
          <w:b w:val="false"/>
          <w:i w:val="false"/>
          <w:color w:val="000000"/>
          <w:sz w:val="28"/>
        </w:rPr>
        <w:t>
      23) аудандық деңгейде сыбайлас жемқорлыққа қарсы мәдениетті қалыптастыру бойынша жұмыстарды жүргізеді;</w:t>
      </w:r>
    </w:p>
    <w:p>
      <w:pPr>
        <w:spacing w:after="0"/>
        <w:ind w:left="0"/>
        <w:jc w:val="both"/>
      </w:pPr>
      <w:r>
        <w:rPr>
          <w:rFonts w:ascii="Times New Roman"/>
          <w:b w:val="false"/>
          <w:i w:val="false"/>
          <w:color w:val="000000"/>
          <w:sz w:val="28"/>
        </w:rPr>
        <w:t>
      24) Қазақстан Республикасының заңнамасымен қарастырылған өзге де функцияларды жүзеге асырады.</w:t>
      </w:r>
    </w:p>
    <w:p>
      <w:pPr>
        <w:spacing w:after="0"/>
        <w:ind w:left="0"/>
        <w:jc w:val="both"/>
      </w:pPr>
      <w:r>
        <w:rPr>
          <w:rFonts w:ascii="Times New Roman"/>
          <w:b w:val="false"/>
          <w:i w:val="false"/>
          <w:color w:val="000000"/>
          <w:sz w:val="28"/>
        </w:rPr>
        <w:t>
      3. "Май ауданының ішкі саясат және тілдерді дамыту бөлімі" мемлекеттік мекемесінің бірінші басшысының мәртебесі, өкілеттіктері</w:t>
      </w:r>
    </w:p>
    <w:p>
      <w:pPr>
        <w:spacing w:after="0"/>
        <w:ind w:left="0"/>
        <w:jc w:val="both"/>
      </w:pPr>
      <w:r>
        <w:rPr>
          <w:rFonts w:ascii="Times New Roman"/>
          <w:b w:val="false"/>
          <w:i w:val="false"/>
          <w:color w:val="000000"/>
          <w:sz w:val="28"/>
        </w:rPr>
        <w:t xml:space="preserve">
      21. Май ауданының ішкі саясат және тілдерді дамыту бөлімі" мемлекеттік мекемесіне басшылықты бірінші басшы жүзеге асырады "Май ауданының ішкі саясат және тілдерді дамыту бөлімі" мемлекеттік мекемесіне, ол жүктелген міндеттердің орындалуына және өз функцияларын жүзеге асыруға дербес жауапты болады. </w:t>
      </w:r>
    </w:p>
    <w:p>
      <w:pPr>
        <w:spacing w:after="0"/>
        <w:ind w:left="0"/>
        <w:jc w:val="both"/>
      </w:pPr>
      <w:r>
        <w:rPr>
          <w:rFonts w:ascii="Times New Roman"/>
          <w:b w:val="false"/>
          <w:i w:val="false"/>
          <w:color w:val="000000"/>
          <w:sz w:val="28"/>
        </w:rPr>
        <w:t>
      22. "Май ауданының ішкі саясат және тілдерді дамыту бөлімі" мемлекеттік мекемесінің бірінші басшысы Қазақстан Республикасының заңнамасына сәйкес қызметке Май ауданының әкімімен қызметіне тағайындалады және қызметінен босатылады.</w:t>
      </w:r>
    </w:p>
    <w:p>
      <w:pPr>
        <w:spacing w:after="0"/>
        <w:ind w:left="0"/>
        <w:jc w:val="both"/>
      </w:pPr>
      <w:r>
        <w:rPr>
          <w:rFonts w:ascii="Times New Roman"/>
          <w:b w:val="false"/>
          <w:i w:val="false"/>
          <w:color w:val="000000"/>
          <w:sz w:val="28"/>
        </w:rPr>
        <w:t>
      23. "Май ауданының ішкі саясат және тілдерді дамыту бөлімі" мемлекеттік мекемесі бірінші басшысының орынбасарлары жоқ.</w:t>
      </w:r>
    </w:p>
    <w:p>
      <w:pPr>
        <w:spacing w:after="0"/>
        <w:ind w:left="0"/>
        <w:jc w:val="both"/>
      </w:pPr>
      <w:r>
        <w:rPr>
          <w:rFonts w:ascii="Times New Roman"/>
          <w:b w:val="false"/>
          <w:i w:val="false"/>
          <w:color w:val="000000"/>
          <w:sz w:val="28"/>
        </w:rPr>
        <w:t>
      24. "Май ауданының ішкі саясат және тілдерді дамыту бөлімі" мемлекеттік мекемесі бірінші басшысының өкілеттіктері:</w:t>
      </w:r>
    </w:p>
    <w:p>
      <w:pPr>
        <w:spacing w:after="0"/>
        <w:ind w:left="0"/>
        <w:jc w:val="both"/>
      </w:pPr>
      <w:r>
        <w:rPr>
          <w:rFonts w:ascii="Times New Roman"/>
          <w:b w:val="false"/>
          <w:i w:val="false"/>
          <w:color w:val="000000"/>
          <w:sz w:val="28"/>
        </w:rPr>
        <w:t>
      1) аудан әкімдігінің бекітуіне "Май ауданының ішкі саясат және тілдерді дамыту бөлімі" мемлекеттік мекемесі туралы Ережені және оған өзгерістер мен толықтыруларды енгізуін ұсынады;</w:t>
      </w:r>
    </w:p>
    <w:p>
      <w:pPr>
        <w:spacing w:after="0"/>
        <w:ind w:left="0"/>
        <w:jc w:val="both"/>
      </w:pPr>
      <w:r>
        <w:rPr>
          <w:rFonts w:ascii="Times New Roman"/>
          <w:b w:val="false"/>
          <w:i w:val="false"/>
          <w:color w:val="000000"/>
          <w:sz w:val="28"/>
        </w:rPr>
        <w:t>
      2) "Май ауданының ішкі саясат және тілдерді дамыту бөлімі" мемлекеттік мекемесі жұмысын ұйымдастырады, оның қызметіне басшылықты жүзеге асырады, "Май ауданының ішкі саясат және тілдерді дамыту бөлімі" мемлекеттік мекемесі жүктелген міндеттерді орындауға және оның өз функцияларын жүзеге асыруына дербес жауаптылықта болады;</w:t>
      </w:r>
    </w:p>
    <w:p>
      <w:pPr>
        <w:spacing w:after="0"/>
        <w:ind w:left="0"/>
        <w:jc w:val="both"/>
      </w:pPr>
      <w:r>
        <w:rPr>
          <w:rFonts w:ascii="Times New Roman"/>
          <w:b w:val="false"/>
          <w:i w:val="false"/>
          <w:color w:val="000000"/>
          <w:sz w:val="28"/>
        </w:rPr>
        <w:t>
      3) Қазақстан Республикасының қолданыстағы заңнамасына сәйкес "Май ауданының ішкі саясат және тілдерді дамыту бөлімі" мемлекеттік мекемесі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4) Қазақстан Республикасы заңнамамен белгіленген тәртіпте "Май ауданының ішкі саясат және тілдерді дамыту бөлімі" мемлекеттік мекемесі қызметкерлерін мадақтайды, материалдық көмек көрсетуді және оған тәртіптік жазалар қолданады;</w:t>
      </w:r>
    </w:p>
    <w:p>
      <w:pPr>
        <w:spacing w:after="0"/>
        <w:ind w:left="0"/>
        <w:jc w:val="both"/>
      </w:pPr>
      <w:r>
        <w:rPr>
          <w:rFonts w:ascii="Times New Roman"/>
          <w:b w:val="false"/>
          <w:i w:val="false"/>
          <w:color w:val="000000"/>
          <w:sz w:val="28"/>
        </w:rPr>
        <w:t>
      5) өзінің құзыретіне жататын мәселелер бойынша нұсқаулықтар береді және бұйрықтар шығарады;</w:t>
      </w:r>
    </w:p>
    <w:p>
      <w:pPr>
        <w:spacing w:after="0"/>
        <w:ind w:left="0"/>
        <w:jc w:val="both"/>
      </w:pPr>
      <w:r>
        <w:rPr>
          <w:rFonts w:ascii="Times New Roman"/>
          <w:b w:val="false"/>
          <w:i w:val="false"/>
          <w:color w:val="000000"/>
          <w:sz w:val="28"/>
        </w:rPr>
        <w:t>
      6) "Май ауданының ішкі саясат және тілдерді дамыту бөлімі" мемлекеттік мекемесі қызметкерлерінің лауазымдық нұсқаулықтарын бекітеді;</w:t>
      </w:r>
    </w:p>
    <w:p>
      <w:pPr>
        <w:spacing w:after="0"/>
        <w:ind w:left="0"/>
        <w:jc w:val="both"/>
      </w:pPr>
      <w:r>
        <w:rPr>
          <w:rFonts w:ascii="Times New Roman"/>
          <w:b w:val="false"/>
          <w:i w:val="false"/>
          <w:color w:val="000000"/>
          <w:sz w:val="28"/>
        </w:rPr>
        <w:t>
      7) "Май ауданының ішкі саясат және тілдерді дамыту бөлімі" мемлекеттік мекемесі Қазақстан Республикасының заңнамасына сәйкес барлық мемлекеттік органдарда, сотта және меншік нысанына қарамастан басқа да ұйымдарда мүддесін ұсынады;</w:t>
      </w:r>
    </w:p>
    <w:p>
      <w:pPr>
        <w:spacing w:after="0"/>
        <w:ind w:left="0"/>
        <w:jc w:val="both"/>
      </w:pPr>
      <w:r>
        <w:rPr>
          <w:rFonts w:ascii="Times New Roman"/>
          <w:b w:val="false"/>
          <w:i w:val="false"/>
          <w:color w:val="000000"/>
          <w:sz w:val="28"/>
        </w:rPr>
        <w:t>
      8) мемлекеттік мекеменің қызметкерлерінің қатысуымен мәжілістер өткізеді;</w:t>
      </w:r>
    </w:p>
    <w:p>
      <w:pPr>
        <w:spacing w:after="0"/>
        <w:ind w:left="0"/>
        <w:jc w:val="both"/>
      </w:pPr>
      <w:r>
        <w:rPr>
          <w:rFonts w:ascii="Times New Roman"/>
          <w:b w:val="false"/>
          <w:i w:val="false"/>
          <w:color w:val="000000"/>
          <w:sz w:val="28"/>
        </w:rPr>
        <w:t>
      9) "Май ауданының ішкі саясат және тілдерді дамыту бөлімі" мемлекеттік мекемесі келешектегі және ағымдағы жұмыс жоспарларын бекітеді;</w:t>
      </w:r>
    </w:p>
    <w:p>
      <w:pPr>
        <w:spacing w:after="0"/>
        <w:ind w:left="0"/>
        <w:jc w:val="both"/>
      </w:pPr>
      <w:r>
        <w:rPr>
          <w:rFonts w:ascii="Times New Roman"/>
          <w:b w:val="false"/>
          <w:i w:val="false"/>
          <w:color w:val="000000"/>
          <w:sz w:val="28"/>
        </w:rPr>
        <w:t>
      10) "Май ауданының ішкі саясат және тілдерді дамыту бөлімі" мемлекеттік мекемесі қызметкерлерін іссапарға жібереді;</w:t>
      </w:r>
    </w:p>
    <w:p>
      <w:pPr>
        <w:spacing w:after="0"/>
        <w:ind w:left="0"/>
        <w:jc w:val="both"/>
      </w:pPr>
      <w:r>
        <w:rPr>
          <w:rFonts w:ascii="Times New Roman"/>
          <w:b w:val="false"/>
          <w:i w:val="false"/>
          <w:color w:val="000000"/>
          <w:sz w:val="28"/>
        </w:rPr>
        <w:t>
      11) азаматтардың жеке қабылдауын жүзеге асырады;</w:t>
      </w:r>
    </w:p>
    <w:p>
      <w:pPr>
        <w:spacing w:after="0"/>
        <w:ind w:left="0"/>
        <w:jc w:val="both"/>
      </w:pPr>
      <w:r>
        <w:rPr>
          <w:rFonts w:ascii="Times New Roman"/>
          <w:b w:val="false"/>
          <w:i w:val="false"/>
          <w:color w:val="000000"/>
          <w:sz w:val="28"/>
        </w:rPr>
        <w:t>
      12) барлық мемлекеттік органдарда, сотта және өзге ұйымдарда меншік нысанына қарамастан Қазақстан Республикасының қолданыстағы заңнамасына сәйкес "Май ауданының ішкі саясат және тілдерді дамыту бөлімі" мемлекеттік мекемесі мүддесін қорғау құқығына сенім хат береді;</w:t>
      </w:r>
    </w:p>
    <w:p>
      <w:pPr>
        <w:spacing w:after="0"/>
        <w:ind w:left="0"/>
        <w:jc w:val="both"/>
      </w:pPr>
      <w:r>
        <w:rPr>
          <w:rFonts w:ascii="Times New Roman"/>
          <w:b w:val="false"/>
          <w:i w:val="false"/>
          <w:color w:val="000000"/>
          <w:sz w:val="28"/>
        </w:rPr>
        <w:t>
      13) сыбайлас жемқорлыққа қарсы әрекет етеді және оған дербес жауап береді;</w:t>
      </w:r>
    </w:p>
    <w:p>
      <w:pPr>
        <w:spacing w:after="0"/>
        <w:ind w:left="0"/>
        <w:jc w:val="both"/>
      </w:pPr>
      <w:r>
        <w:rPr>
          <w:rFonts w:ascii="Times New Roman"/>
          <w:b w:val="false"/>
          <w:i w:val="false"/>
          <w:color w:val="000000"/>
          <w:sz w:val="28"/>
        </w:rPr>
        <w:t>
      14) Қазақстан Республикасының заңнамасына сәйкес басқа да өкілеттікті жүзеге асырады.</w:t>
      </w:r>
    </w:p>
    <w:p>
      <w:pPr>
        <w:spacing w:after="0"/>
        <w:ind w:left="0"/>
        <w:jc w:val="both"/>
      </w:pPr>
      <w:r>
        <w:rPr>
          <w:rFonts w:ascii="Times New Roman"/>
          <w:b w:val="false"/>
          <w:i w:val="false"/>
          <w:color w:val="000000"/>
          <w:sz w:val="28"/>
        </w:rPr>
        <w:t>
      "Май ауданының ішкі саясат және тілдерді дамыту бөлімі" мемлекеттік мекемесі бiрiншi басшысы болмаған кезеңде, оның өкiлеттiктерiн қолданыстағы заңнамаға сәйкес оны алмастыратын тұлға жүзеге асырады.</w:t>
      </w:r>
    </w:p>
    <w:p>
      <w:pPr>
        <w:spacing w:after="0"/>
        <w:ind w:left="0"/>
        <w:jc w:val="both"/>
      </w:pPr>
      <w:r>
        <w:rPr>
          <w:rFonts w:ascii="Times New Roman"/>
          <w:b w:val="false"/>
          <w:i w:val="false"/>
          <w:color w:val="000000"/>
          <w:sz w:val="28"/>
        </w:rPr>
        <w:t>
      25. "Май ауданының ішкі саясат және тілдерді дамыту бөлімі" мемлекеттік мекемесі коммуналдық мүлікті басқару уәкілетті органы (жергілікті атқарушы органы) арасындағы қарым - қатынас қолданыстағы заңнамамен реттеледі.</w:t>
      </w:r>
    </w:p>
    <w:p>
      <w:pPr>
        <w:spacing w:after="0"/>
        <w:ind w:left="0"/>
        <w:jc w:val="both"/>
      </w:pPr>
      <w:r>
        <w:rPr>
          <w:rFonts w:ascii="Times New Roman"/>
          <w:b w:val="false"/>
          <w:i w:val="false"/>
          <w:color w:val="000000"/>
          <w:sz w:val="28"/>
        </w:rPr>
        <w:t>
      26. "Май ауданының ішкі саясат және тілдерді дамыту бөлімі" мемлекеттік мекемесі тиісті саласының уәкілетті органы (жергілікті атқарушы органы) арасындағы қарым-қатынас қолданыстағы заңнамамен реттеледі.</w:t>
      </w:r>
    </w:p>
    <w:p>
      <w:pPr>
        <w:spacing w:after="0"/>
        <w:ind w:left="0"/>
        <w:jc w:val="both"/>
      </w:pPr>
      <w:r>
        <w:rPr>
          <w:rFonts w:ascii="Times New Roman"/>
          <w:b w:val="false"/>
          <w:i w:val="false"/>
          <w:color w:val="000000"/>
          <w:sz w:val="28"/>
        </w:rPr>
        <w:t>
      27. "Май ауданының ішкі саясат және тілдерді дамыту бөлімі" мемлекеттік мекемесі еңбек ұжымы өзара қарым-қатынас мемлекеттік қызмет туралы заңнамасымен, Қазақстан Республикасының Еңбек Кодексіне және ұжымдық шартқа сәйкес белгіледі.</w:t>
      </w:r>
    </w:p>
    <w:p>
      <w:pPr>
        <w:spacing w:after="0"/>
        <w:ind w:left="0"/>
        <w:jc w:val="both"/>
      </w:pPr>
      <w:r>
        <w:rPr>
          <w:rFonts w:ascii="Times New Roman"/>
          <w:b w:val="false"/>
          <w:i w:val="false"/>
          <w:color w:val="000000"/>
          <w:sz w:val="28"/>
        </w:rPr>
        <w:t>
      4. "Май ауданының ішкі саясат және тілдерді дамыту бөлімі" мемлекеттік мекемесінің мүлкi</w:t>
      </w:r>
    </w:p>
    <w:p>
      <w:pPr>
        <w:spacing w:after="0"/>
        <w:ind w:left="0"/>
        <w:jc w:val="both"/>
      </w:pPr>
      <w:r>
        <w:rPr>
          <w:rFonts w:ascii="Times New Roman"/>
          <w:b w:val="false"/>
          <w:i w:val="false"/>
          <w:color w:val="000000"/>
          <w:sz w:val="28"/>
        </w:rPr>
        <w:t>
      28. "Май ауданының ішкі саясат және тілдерді дамыту бөлімі" мемлекеттік мекемесі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"Май ауданының ішкі саясат және тілдерді дамыту бөлімі" мемлекеттік мекемесі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29. "Май ауданының ішкі саясат және тілдерді дамыту бөлімі" мемлекеттік мекемесі бекiтiлген мүлiк аудандық коммуналдық меншiкке жатады.</w:t>
      </w:r>
    </w:p>
    <w:p>
      <w:pPr>
        <w:spacing w:after="0"/>
        <w:ind w:left="0"/>
        <w:jc w:val="both"/>
      </w:pPr>
      <w:r>
        <w:rPr>
          <w:rFonts w:ascii="Times New Roman"/>
          <w:b w:val="false"/>
          <w:i w:val="false"/>
          <w:color w:val="000000"/>
          <w:sz w:val="28"/>
        </w:rPr>
        <w:t>
      30. Егер заңнамада өзгеше көзделмесе, "Май ауданының ішкі саясат және тілдерді дамыту бөлімі" мемлекеттік мекемесі өзiне берілген мүлiктi және қаржыландыру жоспары бойынша өзiне берілген қаражат есебiнен сатып алынған мүлiктi, өз бетiмен иелiктен шығаруға немесе оған өзгедей тәсiлмен билiк етуге құқығы жоқ.</w:t>
      </w:r>
    </w:p>
    <w:p>
      <w:pPr>
        <w:spacing w:after="0"/>
        <w:ind w:left="0"/>
        <w:jc w:val="both"/>
      </w:pPr>
      <w:r>
        <w:rPr>
          <w:rFonts w:ascii="Times New Roman"/>
          <w:b w:val="false"/>
          <w:i w:val="false"/>
          <w:color w:val="000000"/>
          <w:sz w:val="28"/>
        </w:rPr>
        <w:t>
      5. "Май ауданының ішкі саясат және тілдерді дамыту бөлімі" мемлекеттік мекемесін қайта ұйымдастыру және тарату</w:t>
      </w:r>
    </w:p>
    <w:p>
      <w:pPr>
        <w:spacing w:after="0"/>
        <w:ind w:left="0"/>
        <w:jc w:val="both"/>
      </w:pPr>
      <w:r>
        <w:rPr>
          <w:rFonts w:ascii="Times New Roman"/>
          <w:b w:val="false"/>
          <w:i w:val="false"/>
          <w:color w:val="000000"/>
          <w:sz w:val="28"/>
        </w:rPr>
        <w:t>
      31. "Май ауданының ішкі саясат және тілдерді дамыту бөлімі" мемлекеттік мекемесі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32. "Май ауданының ішкі саясат және тілдерді дамыту бөлімі" мемлекеттік мекемесі қысқартылған кезде несиегерлердің талаптарын қанағаттандырғыннан кейін қалған мүлік аудандық коммуналдық меншігінде қалады.</w:t>
      </w:r>
    </w:p>
    <w:p>
      <w:pPr>
        <w:spacing w:after="0"/>
        <w:ind w:left="0"/>
        <w:jc w:val="both"/>
      </w:pPr>
      <w:r>
        <w:rPr>
          <w:rFonts w:ascii="Times New Roman"/>
          <w:b w:val="false"/>
          <w:i w:val="false"/>
          <w:color w:val="000000"/>
          <w:sz w:val="28"/>
        </w:rPr>
        <w:t>
      33. "Май ауданының ішкі саясат және тілдерді дамыту бөлімі" мемлекеттік мекемесі қарамағында Май ауданы әкімдігінің "Май ауданы ішкі саясат бөлімінің "АРМАНДАСТАР" жастар орталығы"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