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a1e8" w14:textId="3b7a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әкімінің 2018 жылғы 29 қарашадағы "Май ауданы аумағында сайлау учаскелерін құру туралы" № 4 шешіміне өзгеріс енгізу туралы</w:t>
      </w:r>
    </w:p>
    <w:p>
      <w:pPr>
        <w:spacing w:after="0"/>
        <w:ind w:left="0"/>
        <w:jc w:val="both"/>
      </w:pPr>
      <w:r>
        <w:rPr>
          <w:rFonts w:ascii="Times New Roman"/>
          <w:b w:val="false"/>
          <w:i w:val="false"/>
          <w:color w:val="000000"/>
          <w:sz w:val="28"/>
        </w:rPr>
        <w:t>Павлодар облысы Май ауданы әкімінің 2022 жылғы 29 сәуірдегі № 1 шешімі. Қазақстан Республикасының Әділет министрлігінде 2022 жылғы 7 мамырда № 27951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Май ауданы әкімінің 2018 жылғы 29 қарашадағы "Май ауданы аумағында сайлау учаскелерін құру туралы"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6128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"Май ауданы әкімінің аппараты" мемлекеттік мекемесінің басшысына жүктелсін.</w:t>
      </w:r>
    </w:p>
    <w:bookmarkEnd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Май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әкімінің</w:t>
            </w:r>
            <w:r>
              <w:br/>
            </w:r>
            <w:r>
              <w:rPr>
                <w:rFonts w:ascii="Times New Roman"/>
                <w:b w:val="false"/>
                <w:i w:val="false"/>
                <w:color w:val="000000"/>
                <w:sz w:val="20"/>
              </w:rPr>
              <w:t>2022 жылғы 29 сәуірдегі</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 352 сайлау учаскесі</w:t>
      </w:r>
    </w:p>
    <w:bookmarkEnd w:id="4"/>
    <w:p>
      <w:pPr>
        <w:spacing w:after="0"/>
        <w:ind w:left="0"/>
        <w:jc w:val="both"/>
      </w:pPr>
      <w:r>
        <w:rPr>
          <w:rFonts w:ascii="Times New Roman"/>
          <w:b w:val="false"/>
          <w:i w:val="false"/>
          <w:color w:val="000000"/>
          <w:sz w:val="28"/>
        </w:rPr>
        <w:t>
      Сайлау учаскесінің орталығы: Ақшиман ауылы, Павлодар облысының білім беру басқармасы, Май ауданы білім беру бөлімінің "Ақшиман негізгі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Ақшиман ауылдық округінің Ақшиман ауылының аумағы.</w:t>
      </w:r>
    </w:p>
    <w:p>
      <w:pPr>
        <w:spacing w:after="0"/>
        <w:ind w:left="0"/>
        <w:jc w:val="left"/>
      </w:pPr>
      <w:r>
        <w:rPr>
          <w:rFonts w:ascii="Times New Roman"/>
          <w:b/>
          <w:i w:val="false"/>
          <w:color w:val="000000"/>
        </w:rPr>
        <w:t xml:space="preserve"> № 353 сайлау учаскесі</w:t>
      </w:r>
    </w:p>
    <w:p>
      <w:pPr>
        <w:spacing w:after="0"/>
        <w:ind w:left="0"/>
        <w:jc w:val="both"/>
      </w:pPr>
      <w:r>
        <w:rPr>
          <w:rFonts w:ascii="Times New Roman"/>
          <w:b w:val="false"/>
          <w:i w:val="false"/>
          <w:color w:val="000000"/>
          <w:sz w:val="28"/>
        </w:rPr>
        <w:t>
      Сайлау учаскесінің орталығы: Ақжар ауылы, Павлодар облысының білім беру басқармасы, Май ауданы білім беру бөлімінің "Ақжар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Ақжар ауылының аумағы.</w:t>
      </w:r>
    </w:p>
    <w:p>
      <w:pPr>
        <w:spacing w:after="0"/>
        <w:ind w:left="0"/>
        <w:jc w:val="left"/>
      </w:pPr>
      <w:r>
        <w:rPr>
          <w:rFonts w:ascii="Times New Roman"/>
          <w:b/>
          <w:i w:val="false"/>
          <w:color w:val="000000"/>
        </w:rPr>
        <w:t xml:space="preserve"> № 354 сайлау учаскесі</w:t>
      </w:r>
    </w:p>
    <w:p>
      <w:pPr>
        <w:spacing w:after="0"/>
        <w:ind w:left="0"/>
        <w:jc w:val="both"/>
      </w:pPr>
      <w:r>
        <w:rPr>
          <w:rFonts w:ascii="Times New Roman"/>
          <w:b w:val="false"/>
          <w:i w:val="false"/>
          <w:color w:val="000000"/>
          <w:sz w:val="28"/>
        </w:rPr>
        <w:t>
      Сайлау учаскесінің орталығы: Май ауылы, Павлодар облысының білім беру басқармасы, Май ауданы білім беру бөлімінің "Май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Май ауылдық округінің Май, Еңбекші ауылдарының аумақтары.</w:t>
      </w:r>
    </w:p>
    <w:p>
      <w:pPr>
        <w:spacing w:after="0"/>
        <w:ind w:left="0"/>
        <w:jc w:val="left"/>
      </w:pPr>
      <w:r>
        <w:rPr>
          <w:rFonts w:ascii="Times New Roman"/>
          <w:b/>
          <w:i w:val="false"/>
          <w:color w:val="000000"/>
        </w:rPr>
        <w:t xml:space="preserve"> № 356 сайлау учаскесі</w:t>
      </w:r>
    </w:p>
    <w:p>
      <w:pPr>
        <w:spacing w:after="0"/>
        <w:ind w:left="0"/>
        <w:jc w:val="both"/>
      </w:pPr>
      <w:r>
        <w:rPr>
          <w:rFonts w:ascii="Times New Roman"/>
          <w:b w:val="false"/>
          <w:i w:val="false"/>
          <w:color w:val="000000"/>
          <w:sz w:val="28"/>
        </w:rPr>
        <w:t>
      Сайлау учаскесінің орталығы: Майтүбек ауылы, Май ауданы әкімдігінің, Май ауданының мәдениет, дене шынықтыру және спорт бөлімінің, Мәдениет ойын-сауық орталығының "Майтүбек ауылдық клубы"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Майтүбек ауылының аумағы.</w:t>
      </w:r>
    </w:p>
    <w:p>
      <w:pPr>
        <w:spacing w:after="0"/>
        <w:ind w:left="0"/>
        <w:jc w:val="left"/>
      </w:pPr>
      <w:r>
        <w:rPr>
          <w:rFonts w:ascii="Times New Roman"/>
          <w:b/>
          <w:i w:val="false"/>
          <w:color w:val="000000"/>
        </w:rPr>
        <w:t xml:space="preserve"> № 357 сайлау учаскесі</w:t>
      </w:r>
    </w:p>
    <w:p>
      <w:pPr>
        <w:spacing w:after="0"/>
        <w:ind w:left="0"/>
        <w:jc w:val="both"/>
      </w:pPr>
      <w:r>
        <w:rPr>
          <w:rFonts w:ascii="Times New Roman"/>
          <w:b w:val="false"/>
          <w:i w:val="false"/>
          <w:color w:val="000000"/>
          <w:sz w:val="28"/>
        </w:rPr>
        <w:t>
      Сайлау учаскесінің орталығы: Қызылеңбек ауылы, Павлодар облысының білім беру басқармасы, Май ауданы білім беру бөлімінің "Қазақстан негізгі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Қазан ауылдық округінің Қызылеңбек ауылының аумағы.</w:t>
      </w:r>
    </w:p>
    <w:p>
      <w:pPr>
        <w:spacing w:after="0"/>
        <w:ind w:left="0"/>
        <w:jc w:val="left"/>
      </w:pPr>
      <w:r>
        <w:rPr>
          <w:rFonts w:ascii="Times New Roman"/>
          <w:b/>
          <w:i w:val="false"/>
          <w:color w:val="000000"/>
        </w:rPr>
        <w:t xml:space="preserve"> № 358 сайлау учаскесі</w:t>
      </w:r>
    </w:p>
    <w:p>
      <w:pPr>
        <w:spacing w:after="0"/>
        <w:ind w:left="0"/>
        <w:jc w:val="both"/>
      </w:pPr>
      <w:r>
        <w:rPr>
          <w:rFonts w:ascii="Times New Roman"/>
          <w:b w:val="false"/>
          <w:i w:val="false"/>
          <w:color w:val="000000"/>
          <w:sz w:val="28"/>
        </w:rPr>
        <w:t>
      Сайлау учаскесінің орталығы: Жұмыскер ауылы, Май ауданы әкімдігінің, Май ауданының мәдениет, дене шынықтыру және спорт бөлімінің, Мәдениет ойын-сауық орталығының "Жұмыскер ауылдық клубы"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Қазан ауылдық округінің Жұмыскер ауылының аумағы.</w:t>
      </w:r>
    </w:p>
    <w:p>
      <w:pPr>
        <w:spacing w:after="0"/>
        <w:ind w:left="0"/>
        <w:jc w:val="left"/>
      </w:pPr>
      <w:r>
        <w:rPr>
          <w:rFonts w:ascii="Times New Roman"/>
          <w:b/>
          <w:i w:val="false"/>
          <w:color w:val="000000"/>
        </w:rPr>
        <w:t xml:space="preserve"> № 359 сайлау учаскесі</w:t>
      </w:r>
    </w:p>
    <w:p>
      <w:pPr>
        <w:spacing w:after="0"/>
        <w:ind w:left="0"/>
        <w:jc w:val="both"/>
      </w:pPr>
      <w:r>
        <w:rPr>
          <w:rFonts w:ascii="Times New Roman"/>
          <w:b w:val="false"/>
          <w:i w:val="false"/>
          <w:color w:val="000000"/>
          <w:sz w:val="28"/>
        </w:rPr>
        <w:t xml:space="preserve">
      Сайлау учаскесінің орталығы: Абай ауылы, Павлодар облысының білім беру басқармасы, Май ауданы білім беру бөлімінің "Аудандық оқушылар үйі" коммуналдық мемлекеттік қазыналық кәсіпорынның "Байтерек" балалар жасөспірімдер клубының ғимараты. </w:t>
      </w:r>
    </w:p>
    <w:p>
      <w:pPr>
        <w:spacing w:after="0"/>
        <w:ind w:left="0"/>
        <w:jc w:val="both"/>
      </w:pPr>
      <w:r>
        <w:rPr>
          <w:rFonts w:ascii="Times New Roman"/>
          <w:b w:val="false"/>
          <w:i w:val="false"/>
          <w:color w:val="000000"/>
          <w:sz w:val="28"/>
        </w:rPr>
        <w:t>
      Сайлау учаскесінің шекаралары: Саты ауылдық округінің Абай ауылының аумағы.</w:t>
      </w:r>
    </w:p>
    <w:p>
      <w:pPr>
        <w:spacing w:after="0"/>
        <w:ind w:left="0"/>
        <w:jc w:val="left"/>
      </w:pPr>
      <w:r>
        <w:rPr>
          <w:rFonts w:ascii="Times New Roman"/>
          <w:b/>
          <w:i w:val="false"/>
          <w:color w:val="000000"/>
        </w:rPr>
        <w:t xml:space="preserve"> № 360 сайлау учаскесі</w:t>
      </w:r>
    </w:p>
    <w:p>
      <w:pPr>
        <w:spacing w:after="0"/>
        <w:ind w:left="0"/>
        <w:jc w:val="both"/>
      </w:pPr>
      <w:r>
        <w:rPr>
          <w:rFonts w:ascii="Times New Roman"/>
          <w:b w:val="false"/>
          <w:i w:val="false"/>
          <w:color w:val="000000"/>
          <w:sz w:val="28"/>
        </w:rPr>
        <w:t>
      Сайлау учаскесінің орталығы: Саты ауылы, Павлодар облысының білім беру басқармасы, Май ауданы білім беру бөлімінің "Саты негізгі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Саты ауылдық округінің Саты ауылының аумағы.</w:t>
      </w:r>
    </w:p>
    <w:p>
      <w:pPr>
        <w:spacing w:after="0"/>
        <w:ind w:left="0"/>
        <w:jc w:val="left"/>
      </w:pPr>
      <w:r>
        <w:rPr>
          <w:rFonts w:ascii="Times New Roman"/>
          <w:b/>
          <w:i w:val="false"/>
          <w:color w:val="000000"/>
        </w:rPr>
        <w:t xml:space="preserve"> № 361 сайлау учаскесі</w:t>
      </w:r>
    </w:p>
    <w:p>
      <w:pPr>
        <w:spacing w:after="0"/>
        <w:ind w:left="0"/>
        <w:jc w:val="both"/>
      </w:pPr>
      <w:r>
        <w:rPr>
          <w:rFonts w:ascii="Times New Roman"/>
          <w:b w:val="false"/>
          <w:i w:val="false"/>
          <w:color w:val="000000"/>
          <w:sz w:val="28"/>
        </w:rPr>
        <w:t>
      Сайлау учаскесінің орталығы: Малайсары ауылы, Май ауданы әкімдігінің, Май ауданының мәдениет, дене шынықтыру және спорт бөлімінің, Мәдениет ойын-сауық орталығының "Малайсары ауылдық клубы"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Малайсары ауылдық округінің Малайсары ауылының, ферма 1, ферма 2 аумақтары.</w:t>
      </w:r>
    </w:p>
    <w:p>
      <w:pPr>
        <w:spacing w:after="0"/>
        <w:ind w:left="0"/>
        <w:jc w:val="left"/>
      </w:pPr>
      <w:r>
        <w:rPr>
          <w:rFonts w:ascii="Times New Roman"/>
          <w:b/>
          <w:i w:val="false"/>
          <w:color w:val="000000"/>
        </w:rPr>
        <w:t xml:space="preserve"> № 363 сайлау учаскесі</w:t>
      </w:r>
    </w:p>
    <w:p>
      <w:pPr>
        <w:spacing w:after="0"/>
        <w:ind w:left="0"/>
        <w:jc w:val="both"/>
      </w:pPr>
      <w:r>
        <w:rPr>
          <w:rFonts w:ascii="Times New Roman"/>
          <w:b w:val="false"/>
          <w:i w:val="false"/>
          <w:color w:val="000000"/>
          <w:sz w:val="28"/>
        </w:rPr>
        <w:t>
      Сайлау учаскесінің орталығы: Кеңтүбек ауылы, Павлодар облысының білім беру басқармасы, Май ауданы білім беру бөлімінің "Жалтыр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Кеңтүбек ауылдық округінің Кеңтүбек ауылының, ферма 1, ферма 3 аумақтары.</w:t>
      </w:r>
    </w:p>
    <w:p>
      <w:pPr>
        <w:spacing w:after="0"/>
        <w:ind w:left="0"/>
        <w:jc w:val="left"/>
      </w:pPr>
      <w:r>
        <w:rPr>
          <w:rFonts w:ascii="Times New Roman"/>
          <w:b/>
          <w:i w:val="false"/>
          <w:color w:val="000000"/>
        </w:rPr>
        <w:t xml:space="preserve"> № 365 сайлау учаскесі</w:t>
      </w:r>
    </w:p>
    <w:p>
      <w:pPr>
        <w:spacing w:after="0"/>
        <w:ind w:left="0"/>
        <w:jc w:val="both"/>
      </w:pPr>
      <w:r>
        <w:rPr>
          <w:rFonts w:ascii="Times New Roman"/>
          <w:b w:val="false"/>
          <w:i w:val="false"/>
          <w:color w:val="000000"/>
          <w:sz w:val="28"/>
        </w:rPr>
        <w:t>
      Сайлау учаскесінің орталығы: Көктөбе ауылы, Май ауданы әкімдігінің, Май ауданының мәдениет, дене шынықтыру және спорт бөлімінің "Мәдениет ойын-сауық орталығы"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Көктүбек ауылдық округі Көктөбе ауылының Қаныш Сәтбаев, Ахмет Байтұрсынов, Сұлтанмахмұт Торайғыров, Уақап Сыздықов, Ветстанция, Көктөбе станциясы, Қанаш Қамзин, Қазыбек би, Әлия Молдағұлова, Аманкелді Иманов, Панфилов, Мұхтар Әуезов, Жамсап Байғұрманов, Нұрлыбек Баймұратов, Әліби Жанкелдин, Евней Букетов, Олжас Сүлейменов көшелері; Көктүбек ауылдық округінің Көктөбе ауылының Бестау учаскесі; Көктүбек ауылдық округінің Белогорский ХПП ауылының аумағы.</w:t>
      </w:r>
    </w:p>
    <w:p>
      <w:pPr>
        <w:spacing w:after="0"/>
        <w:ind w:left="0"/>
        <w:jc w:val="left"/>
      </w:pPr>
      <w:r>
        <w:rPr>
          <w:rFonts w:ascii="Times New Roman"/>
          <w:b/>
          <w:i w:val="false"/>
          <w:color w:val="000000"/>
        </w:rPr>
        <w:t xml:space="preserve"> № 368 сайлау учаскесі</w:t>
      </w:r>
    </w:p>
    <w:p>
      <w:pPr>
        <w:spacing w:after="0"/>
        <w:ind w:left="0"/>
        <w:jc w:val="both"/>
      </w:pPr>
      <w:r>
        <w:rPr>
          <w:rFonts w:ascii="Times New Roman"/>
          <w:b w:val="false"/>
          <w:i w:val="false"/>
          <w:color w:val="000000"/>
          <w:sz w:val="28"/>
        </w:rPr>
        <w:t>
      Сайлау учаскесінің орталығы: Баскөл ауылы, Май ауданы әкімдігінің, Май ауданының мәдениет, дене шынықтыру және спорт бөлімінің, Мәдениет ойын-сауық орталығының "Баскөл ауылдық мәдениет үйі"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Баскөл ауылдық округінің Баскөл, Бозша, Жаңатілек ауылдарының аумақтары.</w:t>
      </w:r>
    </w:p>
    <w:p>
      <w:pPr>
        <w:spacing w:after="0"/>
        <w:ind w:left="0"/>
        <w:jc w:val="left"/>
      </w:pPr>
      <w:r>
        <w:rPr>
          <w:rFonts w:ascii="Times New Roman"/>
          <w:b/>
          <w:i w:val="false"/>
          <w:color w:val="000000"/>
        </w:rPr>
        <w:t xml:space="preserve"> № 372 сайлау учаскесі</w:t>
      </w:r>
    </w:p>
    <w:p>
      <w:pPr>
        <w:spacing w:after="0"/>
        <w:ind w:left="0"/>
        <w:jc w:val="both"/>
      </w:pPr>
      <w:r>
        <w:rPr>
          <w:rFonts w:ascii="Times New Roman"/>
          <w:b w:val="false"/>
          <w:i w:val="false"/>
          <w:color w:val="000000"/>
          <w:sz w:val="28"/>
        </w:rPr>
        <w:t>
      Сайлау учаскесінің орталығы: Қаратерек ауылы, Павлодар облысының білім беру басқармасы, Май ауданы білім беру бөлімінің "Қаратерек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Қаратерек ауылдық округінің Қаратерек, Хасен Сейтқазин ауылдарының аумақтары.</w:t>
      </w:r>
    </w:p>
    <w:p>
      <w:pPr>
        <w:spacing w:after="0"/>
        <w:ind w:left="0"/>
        <w:jc w:val="left"/>
      </w:pPr>
      <w:r>
        <w:rPr>
          <w:rFonts w:ascii="Times New Roman"/>
          <w:b/>
          <w:i w:val="false"/>
          <w:color w:val="000000"/>
        </w:rPr>
        <w:t xml:space="preserve"> № 375 сайлау учаскесі</w:t>
      </w:r>
    </w:p>
    <w:p>
      <w:pPr>
        <w:spacing w:after="0"/>
        <w:ind w:left="0"/>
        <w:jc w:val="both"/>
      </w:pPr>
      <w:r>
        <w:rPr>
          <w:rFonts w:ascii="Times New Roman"/>
          <w:b w:val="false"/>
          <w:i w:val="false"/>
          <w:color w:val="000000"/>
          <w:sz w:val="28"/>
        </w:rPr>
        <w:t>
      Сайлау учаскесінің орталығы: Көктөбе ауылы, Павлодар облысының білім беру басқармасы, Май ауданы білім беру бөлімінің "Аудандық оқушылар үйі" коммуналдық мемлекеттік қазыналық кәсіпорынның ғимараты.</w:t>
      </w:r>
    </w:p>
    <w:p>
      <w:pPr>
        <w:spacing w:after="0"/>
        <w:ind w:left="0"/>
        <w:jc w:val="both"/>
      </w:pPr>
      <w:r>
        <w:rPr>
          <w:rFonts w:ascii="Times New Roman"/>
          <w:b w:val="false"/>
          <w:i w:val="false"/>
          <w:color w:val="000000"/>
          <w:sz w:val="28"/>
        </w:rPr>
        <w:t>
      Сайлау учаскесінің шекаралары: Көктүбек ауылдық округі Көктөбе ауылының Абай, Бейбітшілік, Шоқан Уәлиханов, Мәншүк Мәметова, Ерсін Мұқашев, Асқар Әбдірайымов, Желтоқсан, Сәкен Сейфуллин, Байғабыл Жылқыбаев, Жеңістің 40 жылдығы, Бастем Хазірет, Ғани Мұратбаев, Абылайхан, Төле би, Әйтеке би, Баки Басар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