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8846" w14:textId="5078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2022 жылғы 13 сәуірдегі № 2/14 "Май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Май аудандық мәслихатының 2022 жылғы 23 желтоқсандағы № 4/23 шешімі. Қазақстан Республикасының Әділет министрлігінде 2023 жылғы 6 қаңтарда № 31616 болып тіркелді</w:t>
      </w:r>
    </w:p>
    <w:p>
      <w:pPr>
        <w:spacing w:after="0"/>
        <w:ind w:left="0"/>
        <w:jc w:val="both"/>
      </w:pPr>
      <w:bookmarkStart w:name="z1" w:id="0"/>
      <w:r>
        <w:rPr>
          <w:rFonts w:ascii="Times New Roman"/>
          <w:b w:val="false"/>
          <w:i w:val="false"/>
          <w:color w:val="000000"/>
          <w:sz w:val="28"/>
        </w:rPr>
        <w:t>
      Май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Май аудандық мәслихатының "Май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2022 жылғы 13 сәуірдегі № 2/14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27773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"Май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Май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23 желтоқсандағы № 4/23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13 сәуірдегі № 2/14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Май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Май ауданы әкімдігінің "Жұмыспен қамту және әлеуметтік бағдарламалар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сегіз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