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56d" w14:textId="f4f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елдi мекендеріндегі бағалау аймақтарының шекараларын және жер учаскелері үшін төлемақының базалық ставкаларына түзету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2022 жылғы 11 сәуірдегі № 91/14 шешімі. Қазақстан Республикасының Әділет министрлігінде 2022 жылғы 14 сәуірде № 27582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 сәйкес,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ауданының елді мекендеріндегі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ауданының елді мекендеріндегі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Успен аудандық мәслихатының экономика және бюджет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Қозыкеткен ауылдық округінің елді мекендеріндегі бағалау аймақтарының шекаралары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053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862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Успен ауылдық округінің елді мекендеріндегі бағалау аймақтарының шекаралары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021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Ольгин ауылдық округінің елді мекендеріндегі бағалау аймақтарының шекаралары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386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Қоңырөзек ауылдық округінің елді мекендеріндегі бағалау аймақтарының шекаралары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497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767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211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Лозов ауылдық округінің елді мекендеріндегі бағалау аймақтарының шекаралары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259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Новопокров ауылдық округінің елді мекендеріндегі бағалау аймақтарының шекаралары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243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Равнополь ауылдық округінің елді мекендеріндегі бағалау аймақтарының шекаралары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069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91/14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елді мекендеріндегі жер учаскелері үшін төлемақының базалық ставкаларына түзету коэффициенттері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