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9fed" w14:textId="4b39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2021 жылғы 12 сәуірдегі № 27/3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2022 жылғы 25 қарашадағы № 130/23 шешімі. Қазақстан Республикасының Әділет министрлігінде 2022 жылғы 28 қарашада № 30748 болып тіркелді. Күші жойылды - Павлодар облысы Успен аудандық мәслихатының 2023 жылғы 21 желтоқсандағы № 70/12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21.12.2023 </w:t>
      </w:r>
      <w:r>
        <w:rPr>
          <w:rFonts w:ascii="Times New Roman"/>
          <w:b w:val="false"/>
          <w:i w:val="false"/>
          <w:color w:val="ff0000"/>
          <w:sz w:val="28"/>
        </w:rPr>
        <w:t>№ 70/12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2021 жылғы 12 сәуірдегі № 27/3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7263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Успен ауданының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25 қарашадағы № 130/23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12 сәуірдегі № 27/3</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000000"/>
          <w:sz w:val="28"/>
        </w:rPr>
        <w:t xml:space="preserve">
      1. Осы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Успен ауданының әлеуметтік көмек көрсетудің,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Успен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"Успен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Қағидаларда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4. Қазақстан Республикасының Еңбек және халықты әлеуметтік қорғау министрінің 2021 жылғы 25 наурыздағы № 84 бұйрығымен (Мемлекеттік тіркеу тізілімінде № 22394 болып тіркелген) бекітілген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қағидаларымен белгіленген мерзімге ақшалай нысандағы әлеуметтік көмек екінші деңгейдегі банктер немесе банктік операциялардың тиісті түрлеріне лицензиялары бар ұйымдар арқылы алушының шотына аудару жолымен беріледі.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7. Әлеуметтік көмек көрсету үшін мереке күндерінің тізбесі:</w:t>
      </w:r>
    </w:p>
    <w:p>
      <w:pPr>
        <w:spacing w:after="0"/>
        <w:ind w:left="0"/>
        <w:jc w:val="both"/>
      </w:pPr>
      <w:r>
        <w:rPr>
          <w:rFonts w:ascii="Times New Roman"/>
          <w:b w:val="false"/>
          <w:i w:val="false"/>
          <w:color w:val="000000"/>
          <w:sz w:val="28"/>
        </w:rPr>
        <w:t>
      1) Халықаралық әйелдер күні – 8 наурыз;</w:t>
      </w:r>
    </w:p>
    <w:p>
      <w:pPr>
        <w:spacing w:after="0"/>
        <w:ind w:left="0"/>
        <w:jc w:val="both"/>
      </w:pPr>
      <w:r>
        <w:rPr>
          <w:rFonts w:ascii="Times New Roman"/>
          <w:b w:val="false"/>
          <w:i w:val="false"/>
          <w:color w:val="000000"/>
          <w:sz w:val="28"/>
        </w:rPr>
        <w:t>
      2) Қазақстан халқының бірлігі мерекесі – 1 мамыр;</w:t>
      </w:r>
    </w:p>
    <w:p>
      <w:pPr>
        <w:spacing w:after="0"/>
        <w:ind w:left="0"/>
        <w:jc w:val="both"/>
      </w:pPr>
      <w:r>
        <w:rPr>
          <w:rFonts w:ascii="Times New Roman"/>
          <w:b w:val="false"/>
          <w:i w:val="false"/>
          <w:color w:val="000000"/>
          <w:sz w:val="28"/>
        </w:rPr>
        <w:t>
      3) Отан қорғаушы күні – 7 мамыр;</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5) Қазақстан Республикасының Конституциясы күні – 30 тамыз;</w:t>
      </w:r>
    </w:p>
    <w:p>
      <w:pPr>
        <w:spacing w:after="0"/>
        <w:ind w:left="0"/>
        <w:jc w:val="both"/>
      </w:pPr>
      <w:r>
        <w:rPr>
          <w:rFonts w:ascii="Times New Roman"/>
          <w:b w:val="false"/>
          <w:i w:val="false"/>
          <w:color w:val="000000"/>
          <w:sz w:val="28"/>
        </w:rPr>
        <w:t>
      6) Тәуелсіздік күні – 16 желтоқсан.</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8. Әлеуметтік көмек азаматтардың келесі санаттарына көрсетіледі:</w:t>
      </w:r>
    </w:p>
    <w:p>
      <w:pPr>
        <w:spacing w:after="0"/>
        <w:ind w:left="0"/>
        <w:jc w:val="both"/>
      </w:pPr>
      <w:r>
        <w:rPr>
          <w:rFonts w:ascii="Times New Roman"/>
          <w:b w:val="false"/>
          <w:i w:val="false"/>
          <w:color w:val="000000"/>
          <w:sz w:val="28"/>
        </w:rPr>
        <w:t>
      1) басқа мемлекеттердің аумағындағы ұрыс қимылдарының ардагерлеріне, атап айтқанда: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атап айтқанда:</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3) еңбек ардагерлеріне, атап айтқанда: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4) Заңның күші қолданылатын басқа да адамдарға, атап айтқанда:</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зайыбына (жұбайына);</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5) Сотпен немесе "Жаппай саяси қуғын-сүргіндер құрбандарын ақтау туралы" Қазақстан Республикасы Заңында белгіленген басқа тәртіпте саяси қуғын-сүргіндердің құрбандары немесе саяси қуғын-сүргіндерден зардап шеккендер деп танылған азаматтарға;</w:t>
      </w:r>
    </w:p>
    <w:p>
      <w:pPr>
        <w:spacing w:after="0"/>
        <w:ind w:left="0"/>
        <w:jc w:val="both"/>
      </w:pPr>
      <w:r>
        <w:rPr>
          <w:rFonts w:ascii="Times New Roman"/>
          <w:b w:val="false"/>
          <w:i w:val="false"/>
          <w:color w:val="000000"/>
          <w:sz w:val="28"/>
        </w:rPr>
        <w:t>
      6) мүгедектігі бар адамдарға, атап айтқанда:</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бірінші және екінші топтардағы мүгедектігі бар адамдарға;</w:t>
      </w:r>
    </w:p>
    <w:p>
      <w:pPr>
        <w:spacing w:after="0"/>
        <w:ind w:left="0"/>
        <w:jc w:val="both"/>
      </w:pPr>
      <w:r>
        <w:rPr>
          <w:rFonts w:ascii="Times New Roman"/>
          <w:b w:val="false"/>
          <w:i w:val="false"/>
          <w:color w:val="000000"/>
          <w:sz w:val="28"/>
        </w:rPr>
        <w:t>
      кәмелетке толмаған балалары бар бірінші, екінші және үшінші топтағы мүгедектігі бар адамдарға;</w:t>
      </w:r>
    </w:p>
    <w:p>
      <w:pPr>
        <w:spacing w:after="0"/>
        <w:ind w:left="0"/>
        <w:jc w:val="both"/>
      </w:pPr>
      <w:r>
        <w:rPr>
          <w:rFonts w:ascii="Times New Roman"/>
          <w:b w:val="false"/>
          <w:i w:val="false"/>
          <w:color w:val="000000"/>
          <w:sz w:val="28"/>
        </w:rPr>
        <w:t>
      үшінші топтағы мүгедектігі бар адамдарға;</w:t>
      </w:r>
    </w:p>
    <w:p>
      <w:pPr>
        <w:spacing w:after="0"/>
        <w:ind w:left="0"/>
        <w:jc w:val="both"/>
      </w:pPr>
      <w:r>
        <w:rPr>
          <w:rFonts w:ascii="Times New Roman"/>
          <w:b w:val="false"/>
          <w:i w:val="false"/>
          <w:color w:val="000000"/>
          <w:sz w:val="28"/>
        </w:rPr>
        <w:t>
      санаторлық-курорттық емделуге мұқтаж бірінші топтағы мүгедектігі бар адамдарға;</w:t>
      </w:r>
    </w:p>
    <w:p>
      <w:pPr>
        <w:spacing w:after="0"/>
        <w:ind w:left="0"/>
        <w:jc w:val="both"/>
      </w:pPr>
      <w:r>
        <w:rPr>
          <w:rFonts w:ascii="Times New Roman"/>
          <w:b w:val="false"/>
          <w:i w:val="false"/>
          <w:color w:val="000000"/>
          <w:sz w:val="28"/>
        </w:rPr>
        <w:t>
      гемодиалезге мұқтаж бірінші топтағы мүгедектігі бар адамдарға;</w:t>
      </w:r>
    </w:p>
    <w:p>
      <w:pPr>
        <w:spacing w:after="0"/>
        <w:ind w:left="0"/>
        <w:jc w:val="both"/>
      </w:pPr>
      <w:r>
        <w:rPr>
          <w:rFonts w:ascii="Times New Roman"/>
          <w:b w:val="false"/>
          <w:i w:val="false"/>
          <w:color w:val="000000"/>
          <w:sz w:val="28"/>
        </w:rPr>
        <w:t xml:space="preserve">
      балалардың церебралдық параличімен, парезбен, гидроцефалиямен, бастапқы иммун тапшылығымен және аутизммен ауыратын 18 жасқа дейінгі мүгедектігі бар балалары бар отбасыларға; </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отбасыларға;</w:t>
      </w:r>
    </w:p>
    <w:p>
      <w:pPr>
        <w:spacing w:after="0"/>
        <w:ind w:left="0"/>
        <w:jc w:val="both"/>
      </w:pPr>
      <w:r>
        <w:rPr>
          <w:rFonts w:ascii="Times New Roman"/>
          <w:b w:val="false"/>
          <w:i w:val="false"/>
          <w:color w:val="000000"/>
          <w:sz w:val="28"/>
        </w:rPr>
        <w:t>
      Қазақстан Республикасының жоғары оқу орындарында және колледждерінде оқитын, мүгедекті оңалтудың жеке бағдарламасының кәсіби бөлігінен көшірмесі бар мүгедектігі бар адамдарға, мүгедектігі бар балаларға;</w:t>
      </w:r>
    </w:p>
    <w:p>
      <w:pPr>
        <w:spacing w:after="0"/>
        <w:ind w:left="0"/>
        <w:jc w:val="both"/>
      </w:pPr>
      <w:r>
        <w:rPr>
          <w:rFonts w:ascii="Times New Roman"/>
          <w:b w:val="false"/>
          <w:i w:val="false"/>
          <w:color w:val="000000"/>
          <w:sz w:val="28"/>
        </w:rPr>
        <w:t>
      7) отбасының бір мүшесіне шаққандағы табысы облыс бойынша белгіленген ең төмен күнкөріс деңгейінің мөлшерінен аспайтын, жоғары оқу орындарында оқитын аз қамтамасыз етілген отбасылардың студенттеріне, жетім балаларға және ата-аналарының қамқорлығынсыз қалған балаларға;</w:t>
      </w:r>
    </w:p>
    <w:p>
      <w:pPr>
        <w:spacing w:after="0"/>
        <w:ind w:left="0"/>
        <w:jc w:val="both"/>
      </w:pPr>
      <w:r>
        <w:rPr>
          <w:rFonts w:ascii="Times New Roman"/>
          <w:b w:val="false"/>
          <w:i w:val="false"/>
          <w:color w:val="000000"/>
          <w:sz w:val="28"/>
        </w:rPr>
        <w:t>
      8) аз қамтамасыз етілген азаматтарға, атап айтқанда:</w:t>
      </w:r>
    </w:p>
    <w:p>
      <w:pPr>
        <w:spacing w:after="0"/>
        <w:ind w:left="0"/>
        <w:jc w:val="both"/>
      </w:pPr>
      <w:r>
        <w:rPr>
          <w:rFonts w:ascii="Times New Roman"/>
          <w:b w:val="false"/>
          <w:i w:val="false"/>
          <w:color w:val="000000"/>
          <w:sz w:val="28"/>
        </w:rPr>
        <w:t>
      бір айдан астам ұзақ аурудың салдарынан өмірлік қиын жағдайда жүрген азаматтарға;</w:t>
      </w:r>
    </w:p>
    <w:p>
      <w:pPr>
        <w:spacing w:after="0"/>
        <w:ind w:left="0"/>
        <w:jc w:val="both"/>
      </w:pPr>
      <w:r>
        <w:rPr>
          <w:rFonts w:ascii="Times New Roman"/>
          <w:b w:val="false"/>
          <w:i w:val="false"/>
          <w:color w:val="000000"/>
          <w:sz w:val="28"/>
        </w:rPr>
        <w:t>
      табысы облыс бойынша белгіленген ең төмен күнкөріс деңгейінің жетпіс пайызынан төмен аз қамтамасыз етілген отбасыларға;</w:t>
      </w:r>
    </w:p>
    <w:p>
      <w:pPr>
        <w:spacing w:after="0"/>
        <w:ind w:left="0"/>
        <w:jc w:val="both"/>
      </w:pPr>
      <w:r>
        <w:rPr>
          <w:rFonts w:ascii="Times New Roman"/>
          <w:b w:val="false"/>
          <w:i w:val="false"/>
          <w:color w:val="000000"/>
          <w:sz w:val="28"/>
        </w:rPr>
        <w:t>
      мемлекеттік атаулы әлеуметтік көмек алатын аз қамтамасыз етілген отбасыларға;</w:t>
      </w:r>
    </w:p>
    <w:p>
      <w:pPr>
        <w:spacing w:after="0"/>
        <w:ind w:left="0"/>
        <w:jc w:val="both"/>
      </w:pPr>
      <w:r>
        <w:rPr>
          <w:rFonts w:ascii="Times New Roman"/>
          <w:b w:val="false"/>
          <w:i w:val="false"/>
          <w:color w:val="000000"/>
          <w:sz w:val="28"/>
        </w:rPr>
        <w:t>
      жан басына шаққандағы орташа табысы облыс бойынша белгіленген ең төмен күнкөріс деңгейінің шамасынан аспайтын, жасанды тамақтанатын 1 жасқа дейінгі балалары бар аз қамтамасыз етілген отбасыларға;</w:t>
      </w:r>
    </w:p>
    <w:p>
      <w:pPr>
        <w:spacing w:after="0"/>
        <w:ind w:left="0"/>
        <w:jc w:val="both"/>
      </w:pPr>
      <w:r>
        <w:rPr>
          <w:rFonts w:ascii="Times New Roman"/>
          <w:b w:val="false"/>
          <w:i w:val="false"/>
          <w:color w:val="000000"/>
          <w:sz w:val="28"/>
        </w:rPr>
        <w:t>
      жан басына шаққандағы орташа табысы облыс бойынша белгіленген ең төмен күнкөріс деңгейінің мөлшерінен аспайтын 12 аптаға дейінгі жүктілік мерзімі бар жүкті әйелдерге;</w:t>
      </w:r>
    </w:p>
    <w:p>
      <w:pPr>
        <w:spacing w:after="0"/>
        <w:ind w:left="0"/>
        <w:jc w:val="both"/>
      </w:pPr>
      <w:r>
        <w:rPr>
          <w:rFonts w:ascii="Times New Roman"/>
          <w:b w:val="false"/>
          <w:i w:val="false"/>
          <w:color w:val="000000"/>
          <w:sz w:val="28"/>
        </w:rPr>
        <w:t>
      18 жасқа дейінгі балалары бар атаулы әлеуметтік көмек алушылар қатарындағы көп балалы аналарға;</w:t>
      </w:r>
    </w:p>
    <w:p>
      <w:pPr>
        <w:spacing w:after="0"/>
        <w:ind w:left="0"/>
        <w:jc w:val="both"/>
      </w:pPr>
      <w:r>
        <w:rPr>
          <w:rFonts w:ascii="Times New Roman"/>
          <w:b w:val="false"/>
          <w:i w:val="false"/>
          <w:color w:val="000000"/>
          <w:sz w:val="28"/>
        </w:rPr>
        <w:t>
      9) әлеуметтік мәні бар аурулары бар азаматтарға, атап айтқанда:</w:t>
      </w:r>
    </w:p>
    <w:p>
      <w:pPr>
        <w:spacing w:after="0"/>
        <w:ind w:left="0"/>
        <w:jc w:val="both"/>
      </w:pPr>
      <w:r>
        <w:rPr>
          <w:rFonts w:ascii="Times New Roman"/>
          <w:b w:val="false"/>
          <w:i w:val="false"/>
          <w:color w:val="000000"/>
          <w:sz w:val="28"/>
        </w:rPr>
        <w:t>
      онкология ауруларымен зардап шегетін тұлғаларға;</w:t>
      </w:r>
    </w:p>
    <w:p>
      <w:pPr>
        <w:spacing w:after="0"/>
        <w:ind w:left="0"/>
        <w:jc w:val="both"/>
      </w:pPr>
      <w:r>
        <w:rPr>
          <w:rFonts w:ascii="Times New Roman"/>
          <w:b w:val="false"/>
          <w:i w:val="false"/>
          <w:color w:val="000000"/>
          <w:sz w:val="28"/>
        </w:rPr>
        <w:t>
      туберкулез ауруы бар тұлғаларға;</w:t>
      </w:r>
    </w:p>
    <w:p>
      <w:pPr>
        <w:spacing w:after="0"/>
        <w:ind w:left="0"/>
        <w:jc w:val="both"/>
      </w:pPr>
      <w:r>
        <w:rPr>
          <w:rFonts w:ascii="Times New Roman"/>
          <w:b w:val="false"/>
          <w:i w:val="false"/>
          <w:color w:val="000000"/>
          <w:sz w:val="28"/>
        </w:rPr>
        <w:t>
      адамның иммун тапшылығы вирусын жұқтырған тұлғаларға;</w:t>
      </w:r>
    </w:p>
    <w:p>
      <w:pPr>
        <w:spacing w:after="0"/>
        <w:ind w:left="0"/>
        <w:jc w:val="both"/>
      </w:pPr>
      <w:r>
        <w:rPr>
          <w:rFonts w:ascii="Times New Roman"/>
          <w:b w:val="false"/>
          <w:i w:val="false"/>
          <w:color w:val="000000"/>
          <w:sz w:val="28"/>
        </w:rPr>
        <w:t>
      адамның иммун тапшылығы вирусын жұқтырған 18 жасқа дейінгі балаларға;</w:t>
      </w:r>
    </w:p>
    <w:p>
      <w:pPr>
        <w:spacing w:after="0"/>
        <w:ind w:left="0"/>
        <w:jc w:val="both"/>
      </w:pPr>
      <w:r>
        <w:rPr>
          <w:rFonts w:ascii="Times New Roman"/>
          <w:b w:val="false"/>
          <w:i w:val="false"/>
          <w:color w:val="000000"/>
          <w:sz w:val="28"/>
        </w:rPr>
        <w:t>
      10) зейнеткерлік жасқа толған адамдарға, атап айтқанда:</w:t>
      </w:r>
    </w:p>
    <w:p>
      <w:pPr>
        <w:spacing w:after="0"/>
        <w:ind w:left="0"/>
        <w:jc w:val="both"/>
      </w:pPr>
      <w:r>
        <w:rPr>
          <w:rFonts w:ascii="Times New Roman"/>
          <w:b w:val="false"/>
          <w:i w:val="false"/>
          <w:color w:val="000000"/>
          <w:sz w:val="28"/>
        </w:rPr>
        <w:t>
      зейнетақының және (немесе) жәрдемақының ең төменгі мөлшерін немесе зейнетақының және (немесе) жәрдемақының ең төменгі мөлшерінен төмен алатындарға;</w:t>
      </w:r>
    </w:p>
    <w:p>
      <w:pPr>
        <w:spacing w:after="0"/>
        <w:ind w:left="0"/>
        <w:jc w:val="both"/>
      </w:pPr>
      <w:r>
        <w:rPr>
          <w:rFonts w:ascii="Times New Roman"/>
          <w:b w:val="false"/>
          <w:i w:val="false"/>
          <w:color w:val="000000"/>
          <w:sz w:val="28"/>
        </w:rPr>
        <w:t>
      зейнетақының және (немесе) жәрдемақының ең төменгі мөлшерін немесе зейнетақының және (немесе) жәрдемақының ең төменгі мөлшерінен төмен алатын 80 жастан бастап және одан жоғары (асқан) жастағыларға;</w:t>
      </w:r>
    </w:p>
    <w:p>
      <w:pPr>
        <w:spacing w:after="0"/>
        <w:ind w:left="0"/>
        <w:jc w:val="both"/>
      </w:pPr>
      <w:r>
        <w:rPr>
          <w:rFonts w:ascii="Times New Roman"/>
          <w:b w:val="false"/>
          <w:i w:val="false"/>
          <w:color w:val="000000"/>
          <w:sz w:val="28"/>
        </w:rPr>
        <w:t>
      11) бас бостандығынан айыру орындарынан босатылған адамдарға;</w:t>
      </w:r>
    </w:p>
    <w:p>
      <w:pPr>
        <w:spacing w:after="0"/>
        <w:ind w:left="0"/>
        <w:jc w:val="both"/>
      </w:pPr>
      <w:r>
        <w:rPr>
          <w:rFonts w:ascii="Times New Roman"/>
          <w:b w:val="false"/>
          <w:i w:val="false"/>
          <w:color w:val="000000"/>
          <w:sz w:val="28"/>
        </w:rPr>
        <w:t>
      12) табиғи зілзаланың немесе өрттің туындаған сәтінен бастап үш ай ішінде осы жағдай салдарынан зардап шеккен адамдарға.</w:t>
      </w:r>
    </w:p>
    <w:p>
      <w:pPr>
        <w:spacing w:after="0"/>
        <w:ind w:left="0"/>
        <w:jc w:val="both"/>
      </w:pPr>
      <w:r>
        <w:rPr>
          <w:rFonts w:ascii="Times New Roman"/>
          <w:b w:val="false"/>
          <w:i w:val="false"/>
          <w:color w:val="000000"/>
          <w:sz w:val="28"/>
        </w:rPr>
        <w:t>
      9. Уәкілетті орган табысты есепке алмай көрсетеді:</w:t>
      </w:r>
    </w:p>
    <w:p>
      <w:pPr>
        <w:spacing w:after="0"/>
        <w:ind w:left="0"/>
        <w:jc w:val="both"/>
      </w:pPr>
      <w:r>
        <w:rPr>
          <w:rFonts w:ascii="Times New Roman"/>
          <w:b w:val="false"/>
          <w:i w:val="false"/>
          <w:color w:val="000000"/>
          <w:sz w:val="28"/>
        </w:rPr>
        <w:t>
      1) мереке күндеріне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орай, уәкілетті органның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тармақшасының жетінші абзацында көрсетілген санат үшін;</w:t>
      </w:r>
    </w:p>
    <w:p>
      <w:pPr>
        <w:spacing w:after="0"/>
        <w:ind w:left="0"/>
        <w:jc w:val="both"/>
      </w:pPr>
      <w:r>
        <w:rPr>
          <w:rFonts w:ascii="Times New Roman"/>
          <w:b w:val="false"/>
          <w:i w:val="false"/>
          <w:color w:val="000000"/>
          <w:sz w:val="28"/>
        </w:rPr>
        <w:t xml:space="preserve">
      Қазақстан халқының бірлігі мерекесіне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5) тармақшасында көрсетілген санат үшін;</w:t>
      </w:r>
    </w:p>
    <w:p>
      <w:pPr>
        <w:spacing w:after="0"/>
        <w:ind w:left="0"/>
        <w:jc w:val="both"/>
      </w:pPr>
      <w:r>
        <w:rPr>
          <w:rFonts w:ascii="Times New Roman"/>
          <w:b w:val="false"/>
          <w:i w:val="false"/>
          <w:color w:val="000000"/>
          <w:sz w:val="28"/>
        </w:rPr>
        <w:t xml:space="preserve">
      Отан қорғаушы күніне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тармақшасының алтыншы абзацында, 4) тармақшасының екінші абзацында көрсетілген санаттар үшін;</w:t>
      </w:r>
    </w:p>
    <w:p>
      <w:pPr>
        <w:spacing w:after="0"/>
        <w:ind w:left="0"/>
        <w:jc w:val="both"/>
      </w:pPr>
      <w:r>
        <w:rPr>
          <w:rFonts w:ascii="Times New Roman"/>
          <w:b w:val="false"/>
          <w:i w:val="false"/>
          <w:color w:val="000000"/>
          <w:sz w:val="28"/>
        </w:rPr>
        <w:t xml:space="preserve">
      Жеңіс күніне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тармақшасының екінші, үшінші, төртінші, бесінші абзацтарында, 2), 3), 4) тармақшаларында көрсетілген санаттар үшін;</w:t>
      </w:r>
    </w:p>
    <w:p>
      <w:pPr>
        <w:spacing w:after="0"/>
        <w:ind w:left="0"/>
        <w:jc w:val="both"/>
      </w:pPr>
      <w:r>
        <w:rPr>
          <w:rFonts w:ascii="Times New Roman"/>
          <w:b w:val="false"/>
          <w:i w:val="false"/>
          <w:color w:val="000000"/>
          <w:sz w:val="28"/>
        </w:rPr>
        <w:t xml:space="preserve">
      Қазақстан Республикасының Конституциясы күніне орай, уәкілетті органның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тоғызыншы, оныншы абзацтарында көрсетілген санаттар үшін;</w:t>
      </w:r>
    </w:p>
    <w:p>
      <w:pPr>
        <w:spacing w:after="0"/>
        <w:ind w:left="0"/>
        <w:jc w:val="both"/>
      </w:pPr>
      <w:r>
        <w:rPr>
          <w:rFonts w:ascii="Times New Roman"/>
          <w:b w:val="false"/>
          <w:i w:val="false"/>
          <w:color w:val="000000"/>
          <w:sz w:val="28"/>
        </w:rPr>
        <w:t xml:space="preserve">
      Тәуелсіздік күніне орай, уәкілетті ұйымның тізімі негізінде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абзацтарында, 10) тармақшасында көрсетілген санаттар үшін;</w:t>
      </w:r>
    </w:p>
    <w:p>
      <w:pPr>
        <w:spacing w:after="0"/>
        <w:ind w:left="0"/>
        <w:jc w:val="both"/>
      </w:pPr>
      <w:r>
        <w:rPr>
          <w:rFonts w:ascii="Times New Roman"/>
          <w:b w:val="false"/>
          <w:i w:val="false"/>
          <w:color w:val="000000"/>
          <w:sz w:val="28"/>
        </w:rPr>
        <w:t>
      2) бір 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бесінші абзацтарында көрсетілген санаттар үшін уәкілетті ұйымның тізімі негізінде 7 (жеті) айлық есептік көрсеткіш (бұдан әрі – АЕК) мөлшерінде;</w:t>
      </w:r>
    </w:p>
    <w:p>
      <w:pPr>
        <w:spacing w:after="0"/>
        <w:ind w:left="0"/>
        <w:jc w:val="both"/>
      </w:pPr>
      <w:r>
        <w:rPr>
          <w:rFonts w:ascii="Times New Roman"/>
          <w:b w:val="false"/>
          <w:i w:val="false"/>
          <w:color w:val="000000"/>
          <w:sz w:val="28"/>
        </w:rPr>
        <w:t xml:space="preserve">
      осы Қағидалардың 8-тармағының 6) тармақшасының төртінші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сауықтыруға 5 (бес) АЕК мөлшерінде;</w:t>
      </w:r>
    </w:p>
    <w:p>
      <w:pPr>
        <w:spacing w:after="0"/>
        <w:ind w:left="0"/>
        <w:jc w:val="both"/>
      </w:pPr>
      <w:r>
        <w:rPr>
          <w:rFonts w:ascii="Times New Roman"/>
          <w:b w:val="false"/>
          <w:i w:val="false"/>
          <w:color w:val="000000"/>
          <w:sz w:val="28"/>
        </w:rPr>
        <w:t xml:space="preserve">
      осы Қағидалардың 8-тармағының 6) тармақшасының екінші, алтыншы абзацтарында көрсетілген санаттар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55 (елу бес) АЕК (санаторлық-курорттық емделуге еріп жүретін адамның жол жүруіне, тұруына және тамақтануына)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сегізінші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(абилитациялауға және оңалтуға)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екінші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үшінші абзацында көрсетілген санат үшін шаруашылық жүргізу құқығындағы "Успен аудандық ауруханасы" коммуналдық мемлекеттік кәсіпорны (бұдан әрі – аудандық аурухана) ай сайын айдың 10-күніне ұсынатын тізім негізінде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төртінші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бесінші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11)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5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12)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60 (алпыс) АЕК дейінгі мөлшерде әлеуметтік көмек;</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2) тармақшаларында, 3) тармақшасының екінші абзацында, 4) тармақшасының екінші, төртінші абзацтарында көрсетілген санаттар үшін уәкілетті ұйымның тізімі негізінде сауықтыруға 3,6 (үш бүтін оннан алты)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абзацтарында көрсетілген санаттар үшін уәкілетті ұйымның тізімі негізінде сауықтыруға 2 (екі)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4) тармақшасының үшінші абзацында көрсетілген санат үшін уәкілетті ұйымның тізімі негізінде сауықтыруға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үшінші абзацтарында көрсетілген санаттар үшін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оларды тұрақты көмекпен және күтіммен қамтамасыз ете алмайтын жақын туыстары бар мүгедектігі бар адамдарға) уәкілетті органның тізімі негізінде 3 (үш)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екінші абзацында көрсетілген санат және еріп жүретін адам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жол жүру (емделу орнына дейін және тұратын жеріне дейін қайта келу) шығындарын өтеуге жол жүру билеттерінің нақты құны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тармақшасының жетінші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жол жүру (емделу орнына дейін және тұратын жеріне дейін қайта келу) шығындарын өтеуге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үшінші абзацында көрсетілген санат үшін аудандық аурухана ұсынатын тізім негізінде амбулаториялық емдеу кезеңінде тамақтануға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тармақшасының бесінші абзацында көрсетілген санат үшін аудандық аурухана ұсынатын тізім негізінде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w:t>
      </w:r>
    </w:p>
    <w:p>
      <w:pPr>
        <w:spacing w:after="0"/>
        <w:ind w:left="0"/>
        <w:jc w:val="both"/>
      </w:pPr>
      <w:r>
        <w:rPr>
          <w:rFonts w:ascii="Times New Roman"/>
          <w:b w:val="false"/>
          <w:i w:val="false"/>
          <w:color w:val="000000"/>
          <w:sz w:val="28"/>
        </w:rPr>
        <w:t>
      10. Уәкілетті орган табысты ескере отырып көрсетеді:</w:t>
      </w:r>
    </w:p>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Успен ауданының әкімі, жоғары оқу орнының басшысы және студент қол қойған білім беру қызметтерін көрсетуге үшжақты шартта көрсетілген сома төленеді;</w:t>
      </w:r>
    </w:p>
    <w:p>
      <w:pPr>
        <w:spacing w:after="0"/>
        <w:ind w:left="0"/>
        <w:jc w:val="both"/>
      </w:pPr>
      <w:r>
        <w:rPr>
          <w:rFonts w:ascii="Times New Roman"/>
          <w:b w:val="false"/>
          <w:i w:val="false"/>
          <w:color w:val="000000"/>
          <w:sz w:val="28"/>
        </w:rPr>
        <w:t xml:space="preserve">
      осы Қағидалардың 8-тармағының 8) тармақшасының екінші, алтыншы абзацтарында көрсетілген, жан басына шаққандағы орташа табысы Павлодар облысы бойынша белгіленген ең төмен күнкөріс деңгейінің шамасынан аспайтын санаттар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тармақшасының үшінші, төртінші абзацтарында көрсетілген санаттар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қатты отын сатып алуға 14 (он төрт) АЕК мөлшерінде әлеуметтік көмек;</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оқу кезеңінде тұруға, тамақтануға және тұрғылықты жеріне жол жүруге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тармақшасының бесінші абзацында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ата-анасының біреуінің әлеуметтік көмек тағайындау туралы өтініші негізінде 5 (бес) АЕК мөлшерінде.</w:t>
      </w:r>
    </w:p>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осы Қағидаларға сәйкес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12. Мереке күндеріне алушылардың жекелеген санаттары үшін әлеуметтік көмектің мөлшері облыстың ЖАО келісімі бойынша бірыңғай мөлшерде белгіленеді.</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xml:space="preserve">
      13. Әлеуметтік көмек көрсету тәртібі Үлгілік қағидалардың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25-тармақтарына</w:t>
      </w:r>
      <w:r>
        <w:rPr>
          <w:rFonts w:ascii="Times New Roman"/>
          <w:b w:val="false"/>
          <w:i w:val="false"/>
          <w:color w:val="000000"/>
          <w:sz w:val="28"/>
        </w:rPr>
        <w:t xml:space="preserve"> сәйкес айқындалған.</w:t>
      </w:r>
    </w:p>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Успен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p>
      <w:pPr>
        <w:spacing w:after="0"/>
        <w:ind w:left="0"/>
        <w:jc w:val="both"/>
      </w:pPr>
      <w:r>
        <w:rPr>
          <w:rFonts w:ascii="Times New Roman"/>
          <w:b w:val="false"/>
          <w:i w:val="false"/>
          <w:color w:val="000000"/>
          <w:sz w:val="28"/>
        </w:rPr>
        <w:t xml:space="preserve">
      15. Артық төленген сомалар ерікті тәртіппен немесе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Азаматтық процестік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рәсімдік-процестік кодексі нормаларының талаптарына, Қазақстан Республикасының басқа нормативтік құқықтық актілерін сәйкес қайтаруға жатады.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