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ab72" w14:textId="dada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2020 жылғы 29 қыркүйектегі № 266/81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2022 жылғы 12 мамырдағы № 99/27 шешімі. Қазақстан Республикасының Әділет министрлігінде 2021 жылғы 13 мамырда № 28029 болып тіркелді. Күші жойылды - Павлодар облысы Шарбақты аудандық мәслихатының 2023 жылғы 8 қарашадағы № 35/12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Шарбақты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2020 жылғы 29 қыркүйектегі № 266/81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6976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жоғарыда көрсетілген шешіммен бекітілген, әлеуметтік көмек көрсетудің, мұқтаж азаматтардың жекелеген санаттарының мөлшерлерін және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шешеімнің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Кизатов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12 мамырдағы № 99/27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29 қыркүйектегі</w:t>
            </w:r>
            <w:r>
              <w:br/>
            </w:r>
            <w:r>
              <w:rPr>
                <w:rFonts w:ascii="Times New Roman"/>
                <w:b w:val="false"/>
                <w:i w:val="false"/>
                <w:color w:val="000000"/>
                <w:sz w:val="20"/>
              </w:rPr>
              <w:t>№ 266/81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w:t>
      </w:r>
    </w:p>
    <w:bookmarkEnd w:id="3"/>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Шарбақты ауданының мұқтаж азаматтардың жекелеген санаттарының тізбесін айқындаудың тәртібін белгілейді.</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Шарбақты ауданы әкімінің шешімімен құрылатын комиссия;</w:t>
      </w:r>
    </w:p>
    <w:p>
      <w:pPr>
        <w:spacing w:after="0"/>
        <w:ind w:left="0"/>
        <w:jc w:val="both"/>
      </w:pPr>
      <w:r>
        <w:rPr>
          <w:rFonts w:ascii="Times New Roman"/>
          <w:b w:val="false"/>
          <w:i w:val="false"/>
          <w:color w:val="000000"/>
          <w:sz w:val="28"/>
        </w:rPr>
        <w:t xml:space="preserve">
      3) ең төмен күнкөрiс деңгейi – "Қазақстан Республикасы Ұлттық экономика министрлiгiнiң Статистика комитетi Павлодар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 </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"Шарбақты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Шарбақты ауданының ауылдық округтері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2.Осы Қағидаларда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көмек түсініледі.</w:t>
      </w:r>
    </w:p>
    <w:p>
      <w:pPr>
        <w:spacing w:after="0"/>
        <w:ind w:left="0"/>
        <w:jc w:val="both"/>
      </w:pPr>
      <w:r>
        <w:rPr>
          <w:rFonts w:ascii="Times New Roman"/>
          <w:b w:val="false"/>
          <w:i w:val="false"/>
          <w:color w:val="000000"/>
          <w:sz w:val="28"/>
        </w:rPr>
        <w:t>
      3. Әлеуметтік көмекті төлеу уәкілетті органмен екінші деңгейдегі банктер немесе банк операцияларының тиісті түрлеріне лицензиялары бар ұйымдар арқылы алушының банктік шотына ақшалай қаражатты аудару жолымен көрсетіледі.</w:t>
      </w:r>
    </w:p>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7" w:id="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p>
      <w:pPr>
        <w:spacing w:after="0"/>
        <w:ind w:left="0"/>
        <w:jc w:val="both"/>
      </w:pPr>
      <w:r>
        <w:rPr>
          <w:rFonts w:ascii="Times New Roman"/>
          <w:b w:val="false"/>
          <w:i w:val="false"/>
          <w:color w:val="000000"/>
          <w:sz w:val="28"/>
        </w:rPr>
        <w:t>
      "Қазақстанның Еңбек Ері" атағына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мүгедектер,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балаларды тәрбиелеп отырған отбасылар;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жетім балалар және ата-анасының қамқорлығынсыз қалған балалар, отбасының бір мүшесіне шаққандағы табысы облыс бойынша белгіленген ең төмен күнкөріс деңгейінен аспайтын аз қамтамасыз етілген отбасыларынан шыққан жоғары оқу орындарында оқитын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мүмкіндігі шектеулі барлық санаттағы адамдар, көп балалы отбасылар (ең төменгі күнкөріс деңгейіне қарамастан),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немесе оның мүлкінезалал келтіруге байланысты өмірлік қиын жағдайға тап болған азаматтар, өтініш жасау мерзімі өмірлік қиын жағдай туындалған кезден бастап бір ай ішінде;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табысы ең төмен күнкөріс деңгейінен төмен, мектеп жасындағы балалары бар отбасылар;</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деңгейіне 1,5 еселік ара қатынастан аспайтын жағдайда, бір айдан астам созылған дертке, жедел араласуды талап ететін дертке байланысты өмірлік қиын жағдайға тап болған, шұғыл немесе жоспарлы хирургиялық ота жасатқан азаматтар;</w:t>
      </w:r>
    </w:p>
    <w:p>
      <w:pPr>
        <w:spacing w:after="0"/>
        <w:ind w:left="0"/>
        <w:jc w:val="both"/>
      </w:pPr>
      <w:r>
        <w:rPr>
          <w:rFonts w:ascii="Times New Roman"/>
          <w:b w:val="false"/>
          <w:i w:val="false"/>
          <w:color w:val="000000"/>
          <w:sz w:val="28"/>
        </w:rPr>
        <w:t>
      жан басына шаққандағы орташа табысы ең төмен күнкөріс деңгейінен аспайтын, жасанды тамақтандырылатын 1 жасқа дейінгі емшектегі балалары бар отбасылар;</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деңгейінен аспайтын, 12 аптаға дейін жүктілігі бойынша есепке қою үшін аудандық ауруханаға уақтылы жүгінген жүкті әйелдер;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Қазақстан халқының бірлігі мерекесіне</w:t>
      </w:r>
      <w:r>
        <w:rPr>
          <w:rFonts w:ascii="Times New Roman"/>
          <w:b w:val="false"/>
          <w:i w:val="false"/>
          <w:color w:val="000000"/>
          <w:sz w:val="28"/>
        </w:rPr>
        <w:t>7-тармақтың</w:t>
      </w:r>
      <w:r>
        <w:rPr>
          <w:rFonts w:ascii="Times New Roman"/>
          <w:b w:val="false"/>
          <w:i w:val="false"/>
          <w:color w:val="000000"/>
          <w:sz w:val="28"/>
        </w:rPr>
        <w:t xml:space="preserve"> 5) тармақшасының, екінші, үшінші абзацтарында және 7)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w:t>
      </w:r>
      <w:r>
        <w:rPr>
          <w:rFonts w:ascii="Times New Roman"/>
          <w:b w:val="false"/>
          <w:i w:val="false"/>
          <w:color w:val="000000"/>
          <w:sz w:val="28"/>
        </w:rPr>
        <w:t>7-тармақтың</w:t>
      </w:r>
      <w:r>
        <w:rPr>
          <w:rFonts w:ascii="Times New Roman"/>
          <w:b w:val="false"/>
          <w:i w:val="false"/>
          <w:color w:val="000000"/>
          <w:sz w:val="28"/>
        </w:rPr>
        <w:t xml:space="preserve"> 2) тармақшасының жетінші, сегізінші абзацтарында және 6)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2) тармақшасының екінші, үшінші, төртінші, бесінші, алтыншы, тоғызыншы абзацтарында, 3), 4) тармақшаларында, 5) тармақшасының төртінші, бесінші абзацтарында және 6) тармақшасының екінші, үшінші, төртінші, бесінші,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бесінші, алтыншы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Қазақстан Республикасының Тұңғыш Президент күніне </w:t>
      </w:r>
      <w:r>
        <w:rPr>
          <w:rFonts w:ascii="Times New Roman"/>
          <w:b w:val="false"/>
          <w:i w:val="false"/>
          <w:color w:val="000000"/>
          <w:sz w:val="28"/>
        </w:rPr>
        <w:t>7-тармақтың</w:t>
      </w:r>
      <w:r>
        <w:rPr>
          <w:rFonts w:ascii="Times New Roman"/>
          <w:b w:val="false"/>
          <w:i w:val="false"/>
          <w:color w:val="000000"/>
          <w:sz w:val="28"/>
        </w:rPr>
        <w:t xml:space="preserve"> 7) тармақшасының бірінші, екінші абзацтарында,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тұрғын үйді жөндеуге нақты шығындар бойынша 500 (бес жүз) айлық есептік көрсеткіш (бұдан әрі –АЕК)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2) тармақшаларында, 3) тармақшасының бесінші абзацында, 5) тармақшасының төртінші, бесінші абзацтарында, 6) тармақшасының бесінші, алтыншы абзацтарында көрсетілген санат үшін қатты отын сатып алуға (жылыту маусымында) 10 (он) АЕК мөлшерінде уәкілетті органның тізімі негізінде;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бесінші абзацында көрсетілген санаттар үшінсанаторий-курорттық емделуге50 (елу)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емделугезаңды өкілдерінің еріп жүруіне 50 (елу) АЕК мөлшерінде7-тармақтың 8) тармақшасының екінші, үшінші абзацтарында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100 (жүз)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әкімдігіПавлодар облысы денсаулық сақтау басқармасыныңшаруашылық жүргізу құқығындағы "Шарбақты аудандық ауруханасы" коммуналдық мемлекеттік кәсіпорынынан ұсынылатын анықтама, Үлгілік қағидаларының 13-тармағының 1), 3) тармақшаларында көрсетілген құжаттардықоса бере отырып өтініш негізінде15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ЖИТС-тің алдын алу және күрес жөніндегі орталығы" коммуналдық мемлекеттік қазыналық кәсіпорнының ұсынған тізімі негізінде15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 алтыншы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 25 (жиырма бес) АЕК мөлшерінде уәкілетті органның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бесінші абзацында, 4) тармақшасының үшінші абзацында, 6) тармақшасының екінші, алтыншы абзацтарында көрсетілген санаттар үшінсауықтыруға 15 (он бес) АЕК мөлшерінде уәкілетті органның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үш, төрт абзацтарының 7-тармағы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мүгедектерге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үшінші абзацтарында көрсетілген санат үшін ауылдық жерлерде тұратын мүгедектерге гемодиализ процедураларын алу үшін 10 (он) АЕК мөлшерінде уәкілетті ұйымның ұсынған тізім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ұсынатын тізім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облыстық туберкулезге қарсы диспансер" қазыналық мемлекеттік коммуналдық кәсіпорны ұсынған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тармақшасыныңбесінші абзацында көрсетілген санат үшін 15 (он бес) АЕК мөлшерінде.</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1)біржолғы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10 (он) АЕК мөлшерінде қатты отын сатып алуға (жылыту маусымында көрсетіледі) </w:t>
      </w:r>
      <w:r>
        <w:rPr>
          <w:rFonts w:ascii="Times New Roman"/>
          <w:b w:val="false"/>
          <w:i w:val="false"/>
          <w:color w:val="000000"/>
          <w:sz w:val="28"/>
        </w:rPr>
        <w:t>7-тармақтың</w:t>
      </w:r>
      <w:r>
        <w:rPr>
          <w:rFonts w:ascii="Times New Roman"/>
          <w:b w:val="false"/>
          <w:i w:val="false"/>
          <w:color w:val="000000"/>
          <w:sz w:val="28"/>
        </w:rPr>
        <w:t xml:space="preserve"> 11) тармақшасыныңекінші абзацындакөрсетілген санат үшін;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бір оқушыға "Мектепке жол" акциясы бойынша 20000 (жиырма мың) теңге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бесінші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жедел араласу дертінен кейін емделуге немесе оңалтуға арналған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алтыншы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сегізінші абзацында көрсетілген санат үшін.</w:t>
      </w:r>
    </w:p>
    <w:p>
      <w:pPr>
        <w:spacing w:after="0"/>
        <w:ind w:left="0"/>
        <w:jc w:val="both"/>
      </w:pPr>
      <w:r>
        <w:rPr>
          <w:rFonts w:ascii="Times New Roman"/>
          <w:b w:val="false"/>
          <w:i w:val="false"/>
          <w:color w:val="000000"/>
          <w:sz w:val="28"/>
        </w:rPr>
        <w:t>
      2)ай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бала тамағын сатыпалуға 4 (төрт)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сегізінші абзацында көрсетілген санат үшін.</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Өмірлік қиын жағдай туындалған кезде әлеуметтік көмектің шекті мөлшері 100 (жүз) АЕК құрайды.</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Start w:name="z8" w:id="6"/>
    <w:p>
      <w:pPr>
        <w:spacing w:after="0"/>
        <w:ind w:left="0"/>
        <w:jc w:val="left"/>
      </w:pPr>
      <w:r>
        <w:rPr>
          <w:rFonts w:ascii="Times New Roman"/>
          <w:b/>
          <w:i w:val="false"/>
          <w:color w:val="000000"/>
        </w:rPr>
        <w:t xml:space="preserve"> 3-тарау. Әлеуметтік көмек көрсету тәртібі</w:t>
      </w:r>
    </w:p>
    <w:bookmarkEnd w:id="6"/>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25 -тармақтарына</w:t>
      </w:r>
      <w:r>
        <w:rPr>
          <w:rFonts w:ascii="Times New Roman"/>
          <w:b w:val="false"/>
          <w:i w:val="false"/>
          <w:color w:val="000000"/>
          <w:sz w:val="28"/>
        </w:rPr>
        <w:t xml:space="preserve"> сәйкес айкыңдалды.</w:t>
      </w:r>
    </w:p>
    <w:p>
      <w:pPr>
        <w:spacing w:after="0"/>
        <w:ind w:left="0"/>
        <w:jc w:val="both"/>
      </w:pPr>
      <w:r>
        <w:rPr>
          <w:rFonts w:ascii="Times New Roman"/>
          <w:b w:val="false"/>
          <w:i w:val="false"/>
          <w:color w:val="000000"/>
          <w:sz w:val="28"/>
        </w:rPr>
        <w:t>
      Әлеуметтік көмекке ақы төлеу әлеуметтік көмек тағайындау туралы шешім қабылдағаннан кейінгі айдың 10-шы күні жүзеге асырылады.</w:t>
      </w:r>
    </w:p>
    <w:bookmarkStart w:name="z9" w:id="7"/>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7"/>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Шарбақты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Start w:name="z10" w:id="8"/>
    <w:p>
      <w:pPr>
        <w:spacing w:after="0"/>
        <w:ind w:left="0"/>
        <w:jc w:val="left"/>
      </w:pPr>
      <w:r>
        <w:rPr>
          <w:rFonts w:ascii="Times New Roman"/>
          <w:b/>
          <w:i w:val="false"/>
          <w:color w:val="000000"/>
        </w:rPr>
        <w:t xml:space="preserve"> 5-тарау. Қорытынды ереже</w:t>
      </w:r>
    </w:p>
    <w:bookmarkEnd w:id="8"/>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