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d5c1" w14:textId="965d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2018 жылғы 8 маусымдағы № 134/39 "Қазақстан Республикасының жер заңнамасына сәйкес Павлодар облысы Шарбақты ауданында пайдаланылмайтын ауыл шаруашылығы мақсатындағы жерлерге жер салығының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2022 жылғы 26 қыркүйектегі № 119/33 шешімі. Қазақстан Республикасының Әділет министрлігінде 2022 жылғы 28 қыркүйекте № 29873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2018 жылғы 8 маусымдағы № 134/39 "Қазақстан Республикасының жер заңнамасына сәйкес Павлодар облысы Шарбақты ауданында пайдаланылмайтын ауыл шаруашылығы мақсатындағы жерлерге жер салығының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6000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