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c1ec" w14:textId="42ec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әкімінің 2015 жылғы 13 наурыздағы № 2 "Шарбақты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әкімінің 2022 жылғы 29 желтоқсандағы № 1 шешімі. Қазақстан Республикасының Әділет министрлігінде 2022 жылғы 29 желтоқсанда № 31383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әкімінің 2015 жылғы 13 наурыздағы № 2 "Шарбақты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4395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ауданы әкімінің аппарат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Шарбақты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наурыздағы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Иван Ворушин көшесі, 71, "Павлодар облысының білім беру басқармасы, Шарбақты ауданы білім беру бөлімінің "№ 3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9 май - толық; Урицкий -толық; Иван Ворушин - толық; Достық – толық; Заводская – толық; Матросов – толық; Бауыржан Момышұлы – толық; Абай – толық; Гигант – толық; Талғат Бигелдинов – толық; 8 съезд Советов – толық; 2 микрорайон - толық; Қабанбай батыр – толық; Новоселов – толық; Энтузиастов – толық; Лесная – толық; Абылай хан – толық; Максим Горький – толық; 1 микрорайон – толық; Молодежная – толық; Подстанция – толық.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Чкалов көшесі, 40, "Павлодар облысының білім беру басқармасы, Шарбақты ауданы білім беру бөлімінің "Абай Құнанбаев атындағы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Веткомплекс – толық; Степан Токарев - толық, Баян батыр– толық, Чкалов - толық; Владимир Поляков – жұп жағы № 6, 8, 8А, 10, 10А, 14, тақ жағы № 1, 3, 9, 11, 19, 21, 23; Музафар Әлімбаев – жұп жағы № 10, 14, 16, 20, 22,24; тақ жағы № 1, 3, 5, 7, 9, 11, 15; Владимир Чайко – жұп жағы № 2, 6, 8, 10, 14, 16, 18; тақ жағы № 1, 3, 5, 7, 9, 11, 13, 13А, 15, 17, 19, 21, 23, 25; Тәуелсіздік – жұп жағы № 4, 6, 6А; тақ жағы № 1, 1А, 3, 5, 7, 7А, 9, 11, 13, 15, 17, 19, 21, 23, 25, 27, 29; Абенов – жұп жағы № 2, 4, 6, 8, 10, 12, 14, 16, 18, 20, 22, 24, 26, 28, 30, 32, 34; тақ жағы № 1, 1/1, 1А,1Б, 3, 5, 7, 9, 11, 13, 15, 17, 19, 21, 23, 25, 27, 29, 33; Антонов – жұп жағы № 4, 6, 8, 10, 12, 14, 16, 18, 20, 22; тақ жағы № 5, 5А, 7, 7А, 9, 11, 13, 15, 17, 19, 21; Бөгенбай батыр – жұп жағы № 2, 2А, 8, 10, 12, 14, 16, 18, 22, 24; тақ жағы № 3, 5, 7, 9, 11, 13, 15, 17, 19, 21; Панфилов – жұп жағы № 2, 2А, 4, 6, 8, 10, 12, 14, 16, 18, 20, 22; тақ жағы № 1, 3, 5, 7, 13, 15; Мәншүк Маметова – жұп жағы № 2, 4, 6, 8, 10, 12; тақ жағы № 1, 3, 5, 7, 9, 13, 15; Естай – жұп жағы № 2, 4, 6, 8, 10; тақ жағы № 1, 3, 5, 7, 9, 11, 13; Гагарин – жұп жағы № 2, 2А, 4, 6, 8, 10, 12, 16; тақ жағы № 1, 1А, 3, 5, 7, 9, 11, 15; Шоқан Уалиханов – жұп жағы № 4, 6, 8, 8А, 10, 10А, 12, 12А, тақ жағы № 1, 1Б, 3, 5, 7, 9, 11, 13, 15, 17; Энергетиков – толық.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Тәуелсіздік көшесі, 26, "Шарбақты ауданының мәдениет, дене тәрбиесі және спорт бөлімінің "Халық шығармашылығы орталығы" мемлекеттік қазыналық коммуналдық кәсіпорнының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Қанаш Камзин – толық; Владимир Поляков – жұп жағы № 18, 20, 22, 24, 26, 28, 30, 32, 34, 36, 40, 42, 44, 46, 50, 52, 56, 58, 60, 62, 66, 68, 70, 74, 76, 78; тақ жағы № 25, 27, 29, 31, 33, 35, 37, 39, 41, 43, 47, 49, 51, 55, 57, 59, 65, 67, 69, 71, 75, 77, 79, 81; Музафар Әлімбаев – жұп жағы № 26, 28, 30, 32, 34, 36, 38, 40, 42, 44, 46, 48, 54, 60, 62, 64, 66, 68, 70; тақ жағы № 19, 21, 23, 25, 27, 29, 31, 33, 35, 37, 39, 41, 43,47А, 57, 59, 61; Владимир Чайко – жұп жағы № 22,24, 26, 28, 30, 32, 38, 40, 48, 50, 52, 54; тақ жағы № 27, 29, 31, 33, 35, 37, 39, 41, 41А, 57, 59, 61; Победа – жұп жағы № 2, 4, 6, 8, 10, 12, 14, 16, 18, 20, 26, 28, 30; тақ жағы № 1, 3, 5, 7, 9, 11, 13, 15, 17, 25, 27, 29, 31, 33; Наурызбай батыр – жұп жағы № 4, 6, 8; тақ жағы № 5, 7, 9, 11; Тәуелсіздік – жұп жағы № 20, 22, 24, 24/1,32, 36, 38, 40, 42; тақ жағы № 31, 33, 35, 37, 39, 41, 43, 45, 47, 61, 63, 65, 69; Абенов – жұп жағы № 36, 38, 40, 42, 44, 46, 48, 50, 52, 54, 56, 58, 60, 62, 64, 66, 68, 70, 72, 74, 76; тақ жағы № 35, 37, 39, 41, 43, 45, 47,49, 51, 53, 55, 57, 59, 61, 63, 65, 67, 73, 75, 77, 79, 81, 83, 85; Антонов – жұп жағы № 24, 26, 28, 30, 32, 34, 36, 38, 40, 44, 46, 48, 50, 52, 54, 56, 58, 64, 72; тақ жағы № 23, 25, 27, 29, 31, 33, 35, 37, 39, 41, 43, 47, 49, 51, 57, 59, 63, 65, 67, 71; Бөгенбай батыр - жұп жағы № 26, 28, 30, 32, 34, 36, 38, 40, 42, 44, 46, 48, 50, 58, 60, 62, 64, 66, 68, 70, 72, 74, 76; тақ жағы № 25, 27, 29, 31, 33, 35, 37, 39, 41, 43, 45, 47, 49, 51, 53, 55, 57, 59, 61, 63, 65, 67, 69; Панфилов – жұп жағы № 24, 26, 28, 30, 32, 34, 36, 38, 42, 44, 46, 50, 52, 54, 56, 58, 60, 62, 64, 66, 70, 72; тақ жағы №, 21, 27, 29, 31, 33, 35, 37, 39, 41, 43, 45, 47, 49, 51, 53, 55, 57, 59, 61, 63, 65; Гагарин – жұп жағы № 18, 20, 22, 24, 26, 28, 34, 36, 38, 40, 42, 44, 46, 48, 50; тақ жағы № 19, 21,21А, 23,23А, 25,27, 29,31, 43; Малайсары тархан – толық; Смағұлов – толық; Шоқан Уалиханов – жұп жағы № 18, 20, 22, 24, 26, 28, 30, 32, 36, тақ жағы № 19, 21, 23, 23А, 25, 27, 29, 31, 33, 35, 37, 39, 41, 43, 45, 47, 49, 51, 53, 55, 57, 59, 61, 63, 65, 67, 69, 71, 73, 75, 77, 79, 79А.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Орловка ауылы, 1 Май көшесі, 38,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Орловка ауылдық округінің Орловка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Красиловка ауылы, Ленин көшесі, 70,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Красиловка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Заборовка ауылы, Ленин көшесі, 40, "Павлодар облысының білім беру басқармасы, Шарбақты ауданы білім беру бөлімінің "Заборовка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Заборовка ауылы, Сосновка ауылы Победа № 9-дан 60-қа дейін, Ленин № 10-нан 33-ке дейін көшелері (таратылған Софиевка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Сосновка ауылы, Молодежная көшесі, 20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Сосновка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Сынтас ауылы, Жеңіс көшесі, 33,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Сынтас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Богодаровка ауылы, Центральная көшесі, 43,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Богодаровка ауылы, Шарбақты ауылы Мир көшесі № 1, 6, 13, 16 (таратылған Аникино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Назаровка ауылы, Жеңіс көшесі, 11А, "Павлодар облысының білім беру басқармасы, Шарбақты ауданы білім беру бөлімінің "Назаровка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Назаровка ауылы, Алексеевка ауылының Суворов № 2, 3, 4, 7, 8, 9, 10, 11, 12, 13, 16, 18, 19, Западная № 1, 2 көшелері (таратылған Каховка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Малиновка ауылы, Мир көшесі, 7,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Шарбақты ауылдық округінің Малиновка ауылы, Татьяновка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Жылы-Бұлақ ауылы, Баратбаев көшесі, 18,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Жылы-Бұлақ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Маралды станциясы, Южная көшесі, 58, "Павлодар облысының білім беру басқармасы, Шарбақты ауданы білім беру бөлімінің "Маралды бастауыш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Көлбұлақ ауылы, Маралды теміржол станциясы.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Хмельницкое ауылы, Ленин көшесі, 15,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Хмельницкое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Галкино ауылы, Ленин көшесі, 67,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Галкино ауылы, "Чайка", "Космические зори", "Лесная сказка" қала сыртындағы лагерьлері.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Арбаиген ауылы, Абай көшесі, 77,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Арбаиген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Алексеевка ауылы, Первомайская көшесі, 51 "А",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ауылдық округінің Алексеевка ауылы, Құрқамыс теміржол станциясы.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Александровка ауылы, Жеңіс көшесі, 31,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ауылдық округінің Александровка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Жаңа-ауыл ауылы, 1 Мамыр көшесі, 15,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Александровка ауылдық округінің Жаңа-ауыл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Чигириновка ауылы, Тың көшесі, 32,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Чигириновка ауылы, Ботабас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Есілбай ауылы, Мәңгілік Ел көшесі, 50 "А",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Шалдай ауылдық округінің Есілбай ауылы, Сейтен орманшылығы.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Садық-Ащы ауылы, Центральная көшесі, 15, әкімшілік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Садық-Ащы ауылы, Шошқалы ауылы, Шалдай ауылы А. Бөкейханов көшесі № 1, 3, 5, 6, 7, 8, 9, 10, 12, 14 (қысқартылған Сүгір ауылы), Шалдай ауылы, М. Дулатов көшесі № 1, 2, 3, 4, 5, 6, 7, 8, 11, 13, 15, 17, 19 (таратылған Бозалаң ауылы).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Шалдай ауылы, Ленин көшесі, 41,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Шалдай ауылдық округінің Шалдай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Сахновка ауылы, Школьная көшесі, 5, "Шарбақты ауданының мәдениет, дене тәрбиесі және спорт бөлімінің "Халық шығармашылығы орталығы" мемлекеттік қазыналық коммуналдық кәсіпорнының ауылдық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Жылы-Бұлақ ауылдық округінің Сахновка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Тәуелсіздік көшесі, 46, "Павлодар облысының білім беру басқармасы, Шарбақты ауданы білім беру бөлімінің "Гимназиялық сыныптары бар жалпы орта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Естай – жұп жағы № 22, 24, 26, 28, 30, 32, 34, 36, 38, 40; Мәншүк Маметова – жұп жағы № 16, 18, 20, 22, 24, 26, 28, 30, 32, 34; тақ жағы № 21, 23, 25, 27, 29, 33, 35; Бөгенбай батыр – жұп жағы № 78, 80, 82, 86, 88, 90, 92, 94, 96, 98, 100, 102, 104, 106, 108; тақ жағы № 71, 73, 77, 79, 81, 83, 85, 87, 89, 91, 93, 95, 97, 99, 101; 8 Март – толық; Қаныш Сатпаев – тақ жағы № 3, 5, 7, 9, 11А, 13, 21, 25, 27, 27/1, 29, 31, 33, 35, 37, 39, 43, 45, 47, 47А, 49, 49А, 51, 55, 57, 59, 61, 61А, 71А; Панфилов – жұп жағы № 74, 76, 78, 82, 86, 88, 90, 92, 94, 96, 98, 100, 102; тақ жағы № 67, 69, 71, 73,75, 77, 79, 81, 83, 85, 87, 89, 91 93, 95, 97, 99; Гагарин – жұп жағы № 52, 54, 56, 58, 60, 62, 64, 66, 68, 70; тақ жағы № 53, 57, 59, 61, 63, 65, 67, 69, 71; Владимир Поляков – жұп жағы № 82, 84, 86, 88, 90, 92, 94, 96, 98, 100, 102, 104, 106, 108, 110, 112, 114, 114А, 116, 116А, 118; тақ жағы № 83, 85, 87, 89, 89А, 91, 93, 99, 101, 103, 105, 107, 109, 113, 115, 117; Музафар Әлімбаев - жұп жағы № 72, 74, 76, 78, 80, 82, 84, 86, 88, 90, 92, 94, 96, 98, 100, 102, 104; тақ жағы № 63, 63А, 67, 71, 73; Победа – жұп жағы № 32, 34, 36, 40, 42, 44, 46, 48, 50, 52, 54, 56, 58, 60, 62; тақ жағы № 35, 37, 39, 41, 43, 45, 47, 49, 51, 53, 55, 57, 59, 61; Әбенов – жұп жағы № 78, 80, 82, 84, 86, 88, 90, 92, 100, 102, 104, 106, 110; тақ жағы № 87, 89, 91, 101, 103, 105, 107, 109, 111, 113, 115, 117, 119; Наурызбай батыр – жұп жағы № 10, 12, 14, 16, 18, 20, 22, 24, 26, 30, 32, 34, 36; тақ жағы № 13, 15, 17, 19, 21, 23, 25, 27, 29, 31, 33, 35, 37, 39; Антонов – жұп жағы № 76, 78, 80, 82, 84, 86, 88, 92, 94, 96, 98, 100, 102, 104, 106, 108; тақ жағы № 73, 75, 77, 79, 81, 83, 87, 89, 91, 93, 95, 97, 99, 101, 103, 105, 107, 109, 111, 113, 115, 117, 119; 1 Май – толық; Шоқан Уалиханов – жұп жағы № 38, 40, 42, 44, 44/1, 44/2, 46, 48, 50, 52, 54, 56, 58, 60, 62, 64, 68, 70, 72, 74, 76; тақ жағы № 83, 85, 87, 89, 91, 93, 95, 97, 99, 101, 103, 105, 107, 109, 111, 113, 115, 117, 119, 121, 123, 125, 127; Владимир Чайко – жұп жағы № 56А, 58, 58А, 60,66, 68, 70, 72, 74, 76, 78; тақ жағы № 69,71, 73, 75, 77, 79, 81, 83, 85, 87, 89, 91; Тәуелсіздік – жұп жағы № 44/2, 54, 58, 60, 62; тақ жағы № 71,73, 75, 79, 81, 83, 85, 87,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Шарбақты ауылы, Победа көшесі, 81, "Павлодар облысының білім беру басқармасы, Шарбақты ауданы білім беру бөлімінің "№2 негізгі жалпы білім беру мектебі" коммуналдық мемлекеттік мекемесінің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көшелер: Абенов – жұп жағы № 112, 114, 116, 118, 120, 122, 124, 126, 128, 130, 132, 134, 136, 138, 140, 142, 144; тақ жағы № 121, 123, 125, 127, 129, 133, 135, 137, 139, 141, 143, 145, 147, 149, 151, 153, 155, 157, 159, 161, 163, 165, 167; Антонов – жұп жағы № 110, 112, 114, 116, 118, 120, 122, 124, 124/1, 126, 128, 130, 132, 134, 134А, 136, 138, 140, 142, 144, 146, 148, 150, 152, 154, 156, 158, 160; тақ жағы № 121, 123, 125, 127, 129, 129А, 131, 133, 135, 137, 139, 141А, 145; Қаныш Сатпаев – жұп жағы № 4, 10, 14, 16, 20, 22, 24, 26, 28, 30, 32, 34, 36, 38, 40, 44, 46, 54, 60, 64А; Толстой – толық; Амангелді - толық; Естай – жұп жағы №, 42, 44, 46, 48, 50; Жамбыл Жабаев – толық; Бөгенбай батыр – жұп жағы № 110, 112, 114, 116, 118, 120, 122, 124, 126, 128, 130, 132, 134, 136, 138, 140, 142, 144, 146, 148, 150,152; тақ жағы - 103, 105, 111, 113, 115, 119, 121, 123, 127, 129, 133, 135, 137, 139; Панфилов – жұп жағы № 104, 106, 108, 110, 112, 114, 116, 118, 120, 122, 124, 126, 128, 130, 134, 136; тақ жағы № 101, 103, 105, 107, 109, 111, 113, 115, 117, 119, 121, 123, 125, 127, 129, 131; Гагарин – жұп жағы № 72, 74, 76, 78, 80, 82, 84, 86, 88; тақ жағы № 73, 75, 77, 79, 81, 83, 85, 87, 89; Мәншүк Маметова - жұп жағы № 36, 38, 40, 42, 44; тақ жағы № 37, 39, 41, 43, 45, 47, 49; Владимир Чайко – жұп жағы № 80, 82, 84, 86, 88, 100, 102, 104, 106, 108, 110, 112, 114, 116, 118, 120, 122, 124, 126, 128, 130, 132, 134, 136, 138, 140, 142, 144; тақ жағы № 93, 97, 99, 101, 103, 105, 107, 109, 111, 113, 115, 117, 119, 121, 123, 125, 127, 129, 131, 133, 135, 137, 139, 141, 143, 145, 147, 149,151, 153, 155, 157, 159, 161; Тәуелсіздік – жұп жағы № 64, 66, 68, 70, 72, 74, 76, 78, 80, 82, 84, 86, 88, 100, 102; тақ жағы № 113, 115, 117, 119, 121, 123, 125, 135, 137, 139, 145, 147; Бірлік – толық; Наурызбай батыр – жұп жағы № 42, 46, 48, 50, 52, 54, 60; тақ жағы № 45, 47, 49, 51, 53, 55, 59, 61, 63, 65, 67, 69, 71; Победа – жұп жағы № 70, 72, 76, 78, 80, 84, 86, 88, 90, 92, 94, 96, 98, 100, 102, 104, 106, 108, 112, 114, 116, 118, 120, 122, 124, 126, 126А, 128; тақ жағы № 67, 69, 71, 73, 75, 77, 79, 83, 85, 87, 99, 109, 111, 113; Музафар Әлімбаев - жұп жағы № 112, 114, 118, 110, 116, 120, 122, 124, 126, 128, 134, 136; тақ жағы № 99, 101, 103, 105,109, 117, 119, 121, 125, 127, 129, 131, 133, 137, 139, 141, 179; Владимир Поляков – тақ жағы 119, 123, 133, 135, 137, 139, 141, 143, 145, 147, 149, 153, 155, 157, 161, 165, 167, 171, 173, 175, 177.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