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efef" w14:textId="9e8ef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мәслихатының 2021 жылғы 14 желтоқсандағы № 101 "Алматы қаласының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VII сайланған Алматы қаласы мәслихатының кезектен тыс ХIV сессиясының 2022 жылғы 27 қаңтардағы № 108 шешiмi. Қазақстан Республикасының Әділет министрлігінде 2022 жылғы 3 ақпанда № 26735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мәслихатының 2021 жылғы 14 желтоқсандағы № 101 "Алматы қаласының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26001 болып тіркелген),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Алматы қаласының 2022-2024 жылдарға арналған бюджеті осы шешімнің 1, 2 және 3-қосымшаларына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1 030 714 024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813 018 325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4 099 585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35 369 200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178 226 914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991 638 961,2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14 097 244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47 399 396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47 736 396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-22 421 577,2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22 421 577,2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Қала бюджетінде жалпы сипаттағы мемлекеттік қызметтерді қаржыландыру 8 102 607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Қорғаныс шығындары 6 354 778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Қоғамдық тәртіпті, қауіпсіздікті, құқықтық, сот, қылмыстық-атқару қызметті қамтамасыз ету бойынша шығындар 24 099 877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Білім беру шығындары 280 527 597 мың теңге сомасында бекітілсін.";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Денсаулық сақтау шығындары 41 235 175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Әлеуметтік көмек және әлеуметтік қамтамасыз ету шығындары 39 607 919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Тұрғын үй-коммуналдық шаруашылық шығындары 141 997 335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Мәдениет, спорт, туризм және ақпараттық кеңістік шығындары 33 130 113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Отын-энергетика кешенiне және жер қойнауын пайдалану шығындары 21 585 731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Ауыл шаруашылығы, су, орман, балық шаруашылығы, ерекше қорғалатын табиғи аймақтардың, қоршаған орта мен жануарлар әлемін қорғау, жер қатынастары шығындары 7 455 360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Өнеркәсіп, сәулет, қала құрылысы және құрылыс қызметтеріне шығындар 3 674 594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Көлік және коммуникация шығындары 122 675 382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Басқа да шығындар 85 688 412 мың теңге сомасында бекітілсін.".</w:t>
      </w:r>
    </w:p>
    <w:bookmarkStart w:name="z1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 1-қосымшасы осы шешімнің қосымшасына сәйкес жаңа редакцияда жазылсын.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2022 жылдың </w:t>
      </w:r>
      <w:r>
        <w:rPr>
          <w:rFonts w:ascii="Times New Roman"/>
          <w:b w:val="false"/>
          <w:i w:val="false"/>
          <w:color w:val="000000"/>
          <w:sz w:val="28"/>
        </w:rPr>
        <w:t>1 қаңтарынан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Канкуров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2022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1 030 714 024,0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813 018 325,0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545 043 629,0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258 975 977,0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286 067 652,0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177 570 736,0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177 570 736,0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56 625 838,0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17 690 651,0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28 398 747,0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5 379 375,0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5 379 375,0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31 026 344,0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31 026 344,0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178 226 914,0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178 226 914,0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178 226 914,0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991 638 961,2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мемлекеттік активтер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стратегия және бюджет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стратегия және бюджет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саясат, жоспарлау және бюджетті атқару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24 099 877,0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16 251 176,0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280 527 597,0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мектепке дейінгі ұйымдарды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білім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42 370 056,0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42 370 056,0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43 382 911,0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орта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142 899 892,0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60 949 823,0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69 308 435,0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25 257 718,0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25 216 908,0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ұйымдарында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6 068 084,0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41 235 175,0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қоғамдық денсаулық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деңсаулық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8 152 697,0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26 443 288,0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қоғамдық денсаулық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21 828 839,0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COVID-19 коронавирустық инфекциясының таралуының алдын алу жөніндегі іс-шараларды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39 607 919,0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әл-ауқат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10 221 682,0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қызметтер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15 344 851,0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7 624 070,0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әлеуметтік әл-ауқат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жұмыспен қамтуды қамтамасыз ету, еңбек және көші-қон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126 997 335,0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25 651 432,0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8 549 727,0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және техникалық құрылғыларды қауіпсіз пайдалануды қамтамасыз ету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9 446 695,0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9 446 695,0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11 225 093,0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11 225 093,0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25 188 288,0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инфрақұрылымдық даму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45 340 121,0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13 152 574,0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29 528 663,0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33 130 113,0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цифрландыру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цифрландыру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креативтік индустриялар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креативті индустрия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креативті индустриясын қолдау бойынша қалалық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Қоғамдық даму саласындағы мемлекеттік саясатты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жеміс дақылдарының бактериялық күйігін жұқтырған жойылған жеміс-жидек дақылдарын отырғызу мен өсіру шығындарын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және жасыл экономиканы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сауықтыру бойынша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Экожүйе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жоспарлау және урбанистика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 құрылысын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қала құрылысы және жерді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112 373 726,0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41 396 126,0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20 646 126,0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70 977 600,0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10 921 141,0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56 744 363,0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48 253 672,0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 кешенін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кәсіпкерлік, өнеркәсіп, инвестициялар және ауыл шаруашылық,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7 328 376,0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230 907 806,2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230 907 806,2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211 516 094,0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18 920 906,0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14 097 244,0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акционерлік қоғамына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47 399 396,0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47 736 396,0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10 301 656,0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10 301 656,0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 салуға заңды тұлғалардың жарғылық капиталын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10 301 656,0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37 434 740,0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21 291 032,0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21 291 032,0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Бюджеттік дефицит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-22 421 577,2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22 421 577,2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