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6bff" w14:textId="2e36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ХVI сессиясының 2022 жылғы 4 наурыздағы № 114 шешiмi. Қазақстан Республикасының Әділет министрлігінде 2022 жылғы 15 наурызда № 27121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"Құқықтық актiлер туралы" Қазақстан Республикасы Заңының 27-бабына сәйкес, Алматы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"Алматы қаласы мәслихатының регламентін бекіту туралы" Алматы қаласы мәслихатының 2014 жылғы 24 сәуірдегі № 222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1049 болып тіркелген)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