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4285" w14:textId="3ef4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2019 жылғы 16 сәуірдегі № 2/227 "Мүмкіндіктері шектеулі адамдар үшін үкіметтік емес ұйымдар құратын әлеуметтік жұмыс орындарының жалақысын субсидиялау мөлшерін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20 сәуірдегі № 2/153 қаулысы. Қазақстан Республикасының Әділет министрлігінде 2022 жылғы 22 сәуірде № 27733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2019 жылғы 16 сәуірдегі № 2/227 "Мүмкіндіктері шектеулі адамдар үшін үкіметтік емес ұйымдар құратын әлеуметтік жұмыс орындарының жалақысын субсидиялау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1547 болып тіркелген)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Ә.Б. Нүсіповаға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