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5801" w14:textId="8dc5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2017 жылғы 17 сәуірдегі № 2/120 "Алматы қаласында мүгедектерді жұмысқа орналастыру үшін жұмыс орындарының квотасын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2022 жылғы 20 сәуірдегі № 2/152 қаулысы. Қазақстан Республикасының Әділет министрлігінде 2022 жылғы 29 сәуірде № 27812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2017 жылғы 17 сәуірдегі № 2/120 "Алматы қаласында мүгедектерді жұмысқа орналастыру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1371 болып тіркелген)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орынбасары Ә.Б. Нүсіповаға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