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e0f7" w14:textId="676e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 бойынша коммуналдық қалдықтардың түзілу және жинақталу нормаларын есептеу Қағидаларын бекіту туралы" 2015 жылғы 23 сәуірдегі № 2/260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29 шілдедегі № 3/360 қаулысы. Қазақстан Республикасының Әділет министрлігінде 2022 жылғы 4 тамызда № 29017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 бойынша коммуналдық қалдықтардың түзілу және жинақталу нормаларын есептеу Қағидаларын бекіту туралы" 2015 жылғы 23 сәуірдегі № 2/260 (Нормативтік құқықтық актілерді мемлекеттік тіркеу тізілімінде № 1163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