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657f" w14:textId="2f76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2019 жылғы 14 қарашадағы № 4/616 "Алматы қаласының әлеуметтік маңызы бар азық-түлік тауарларына бағаларды тұрақтандыру тетіктерін іске асыру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2022 жылғы 15 тамыздағы № 3/393 қаулысы. Қазақстан Республикасының Әділет министрлігінде 2022 жылғы 15 тамызда № 29124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Қазақстан Республикасының Заңына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2019 жылғы 14 қарашадағы № 2/260 "Алматы қаласының әлеуметтік маңызы бар азық-түлік тауарларына бағаларды тұрақтандыру тетіктерін іске асыру қағидаларын бекіту туралы" (нормативтік құқықтық актілерді мемлекеттік тіркеу тізілімінде № 1597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