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2532" w14:textId="f7a2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қаласында иттер мен мысықтарды асырау және серуендету қағидаларын бекіту туралы" Алматы қаласы мәслихатының 2018 жылғы 17 сәуірдегі № 223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ХХVII сессиясының 2022 жылғы 30 қыркүйектегі № 175 шешiмi. Қазақстан Республикасының Әділет министрлігінде 2022 жылғы 6 қазанда № 30044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"Алматы қаласында иттер мен мысықтарды асырау және серуендету қағидаларын бекіту туралы" Алматы қаласы мәслихатының 2018 жылғы 17 сәуірдегі № 223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1476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тиіс.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