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07eb" w14:textId="3090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Жетісу ауданы әкімінің 2019 жылғы 12 сәуірдегі № 03 "Алматы қаласы Жетісу ауданы бойынша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Жетісу ауданы әкімінің 2022 жылғы 3 маусымдағы № 03 шешімі. Қазақстан Республикасының Әділет министрлігінде 2022 жылғы 3 маусымда № 28348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Жетісу ауданы әкімінің "Алматы қаласы Жетісу ауданы бойынша сайлау учаскелерін құру туралы" 2019 жылғы 12 сәуірдегі № 03 (Нормативтік құқықтық актілерді мемлекеттік тіркеу тізілімінде № 1546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№ 1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335 сайлау учаскесі келесі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335 сайлау учаскесі (орталығы: "№ 179 балабақша" мемлекеттік коммуналдық қазыналық кәсіпорны, Алматы қаласы, Айнабұлақ-3 шағын ауданы, № 165Б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Есентай өзенінің шығыс жағалауымен солтүстікке қарай Айнабұлақ шағын ауданының солтүстік шекарасының қиылысына дейін; Айнабұлақ шағын ауданының солтүстік шекарасы бойымен Павлодарский көшесіне дейін; Павлодарский көшесінің оңтүстігімен Мұқатай көшесіне дейін; Павлодарский көшесінен Мұқатай көшесінің батыс жағымен оңтүстікке қарай, Айнабұлақ-3 шағын ауданының №№ 142, 143, 143 А, 144, 145, 147, 149, 150, 151, 152, 154, 155, 156, 157, 161, 162 тұрғын үйлерін қоса алғанда.".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Алматы қаласы Жетісу ауданы әкімі аппаратының басшысына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Жетісу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Кокобаева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Алматы қаласы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сайлау комиссиясы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