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53d338" w14:textId="953d33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"Орта білім беру ұйымдарындағы психологиялық қызметтің жұмыс істеу қағидаларын бекіту туралы" Солтүстік Қазақстан облысы әкімдігінің 2015 жылғы 16 ақпандағы № 59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әкімдігінің 2022 жылғы 4 наурыздағы № 45 қаулысы. Қазақстан Республикасының Әділет министрлігінде 2022 жылғы 14 наурызда № 27100 болып тіркелді. Күші жойылды - Солтүстік Қазақстан облысы әкімдігінің 2022 жылғы 21 қарашадағы № 262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Солтүстік Қазақстан облысы әкімдігінің 21.11.2022 </w:t>
      </w:r>
      <w:r>
        <w:rPr>
          <w:rFonts w:ascii="Times New Roman"/>
          <w:b w:val="false"/>
          <w:i w:val="false"/>
          <w:color w:val="ff0000"/>
          <w:sz w:val="28"/>
        </w:rPr>
        <w:t>№ 262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"Орта білім беру ұйымдарындағы психологиялық қызметтің жұмыс істеу қағидаларын бекіту туралы" Солтүстік Қазақстан облысы әкімдігінің 2015 жылғы 16 ақпандағы № 59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3164 болып тіркелді) мынадай өзгеріс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Орта білім беру ұйымдарындағы психологиялық қызметтің жұмыс істеу қағидаларында: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алып тасталсын. 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Солтүстік Қазақстан облысы әкімінің жетекшілік ететін мәселелер жөніндегі орынбасарына жүктелсін.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Аксакалов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