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7f80" w14:textId="08e7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2021 жылғы 10 желтоқсандағы № 12/1 "2022-2024 жылдарға арналған Солтүстік Қазақстан облысының облыстық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2022 жылғы 20 сәуірдегі № 16/1 шешімі. Қазақстан Республикасының Әділет министрлігінде 2022 жылғы 29 сәуірде № 27829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бюджетін бекіту туралы" Солтүстік Қазақстан облыстық мәслихатының 2021 жылғы 10 желтоқсандағы № 12/1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мемлекеттік тіркеу тізілімінде № 25929 болып тіркелді)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339 261 846,1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36 502 351,1 мың теңге;</w:t>
      </w:r>
    </w:p>
    <w:bookmarkEnd w:id="4"/>
    <w:bookmarkStart w:name="z10" w:id="5"/>
    <w:p>
      <w:pPr>
        <w:spacing w:after="0"/>
        <w:ind w:left="0"/>
        <w:jc w:val="both"/>
      </w:pPr>
      <w:r>
        <w:rPr>
          <w:rFonts w:ascii="Times New Roman"/>
          <w:b w:val="false"/>
          <w:i w:val="false"/>
          <w:color w:val="000000"/>
          <w:sz w:val="28"/>
        </w:rPr>
        <w:t>
      салықтық емес түсімдер – 2 009 916,4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2 602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300 746 976,6 мың теңге; </w:t>
      </w:r>
    </w:p>
    <w:bookmarkEnd w:id="7"/>
    <w:bookmarkStart w:name="z13" w:id="8"/>
    <w:p>
      <w:pPr>
        <w:spacing w:after="0"/>
        <w:ind w:left="0"/>
        <w:jc w:val="both"/>
      </w:pPr>
      <w:r>
        <w:rPr>
          <w:rFonts w:ascii="Times New Roman"/>
          <w:b w:val="false"/>
          <w:i w:val="false"/>
          <w:color w:val="000000"/>
          <w:sz w:val="28"/>
        </w:rPr>
        <w:t>
      2) шығындар – 341 386 791,9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10 570 878,4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22 155 891,5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11 585 013,1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1 955 154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1 955 154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-14 650 978,2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14 650 978,2 мың теңге:</w:t>
      </w:r>
    </w:p>
    <w:bookmarkEnd w:id="16"/>
    <w:bookmarkStart w:name="z22" w:id="17"/>
    <w:p>
      <w:pPr>
        <w:spacing w:after="0"/>
        <w:ind w:left="0"/>
        <w:jc w:val="both"/>
      </w:pPr>
      <w:r>
        <w:rPr>
          <w:rFonts w:ascii="Times New Roman"/>
          <w:b w:val="false"/>
          <w:i w:val="false"/>
          <w:color w:val="000000"/>
          <w:sz w:val="28"/>
        </w:rPr>
        <w:t>
      қарыздар түсімі – 13 448 079 мың теңге;</w:t>
      </w:r>
    </w:p>
    <w:bookmarkEnd w:id="17"/>
    <w:bookmarkStart w:name="z23" w:id="18"/>
    <w:p>
      <w:pPr>
        <w:spacing w:after="0"/>
        <w:ind w:left="0"/>
        <w:jc w:val="both"/>
      </w:pPr>
      <w:r>
        <w:rPr>
          <w:rFonts w:ascii="Times New Roman"/>
          <w:b w:val="false"/>
          <w:i w:val="false"/>
          <w:color w:val="000000"/>
          <w:sz w:val="28"/>
        </w:rPr>
        <w:t>
      қарыздарды өтеу – 10 997 177,8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12 200 077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 1-қосымша</w:t>
            </w:r>
          </w:p>
        </w:tc>
      </w:tr>
    </w:tbl>
    <w:bookmarkStart w:name="z38" w:id="22"/>
    <w:p>
      <w:pPr>
        <w:spacing w:after="0"/>
        <w:ind w:left="0"/>
        <w:jc w:val="left"/>
      </w:pPr>
      <w:r>
        <w:rPr>
          <w:rFonts w:ascii="Times New Roman"/>
          <w:b/>
          <w:i w:val="false"/>
          <w:color w:val="000000"/>
        </w:rPr>
        <w:t xml:space="preserve"> 2022 жылға арналған Солтүстiк Қазақстан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339 261 846,1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36 502 351,1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33 740 763,1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11 765 908,1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21 974 855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2 009 916,4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xml:space="preserve">
Мемлекеттік бюджеттен қаржыландырылатын, </w:t>
            </w:r>
          </w:p>
          <w:bookmarkEnd w:id="23"/>
          <w:p>
            <w:pPr>
              <w:spacing w:after="20"/>
              <w:ind w:left="20"/>
              <w:jc w:val="both"/>
            </w:pPr>
            <w:r>
              <w:rPr>
                <w:rFonts w:ascii="Times New Roman"/>
                <w:b w:val="false"/>
                <w:i w:val="false"/>
                <w:color w:val="000000"/>
                <w:sz w:val="20"/>
              </w:rPr>
              <w:t>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300 746 976,6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52 759 133,6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52 759 133,6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247 987 843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247 987 843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xml:space="preserve">
Функционалдық </w:t>
            </w:r>
          </w:p>
          <w:bookmarkEnd w:id="24"/>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xml:space="preserve">
Бюджеттік </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341 386 791,9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5 499 318,1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2 974 629,5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1 715 942,5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xml:space="preserve">
Бюджеттік инвестициялар және </w:t>
            </w:r>
          </w:p>
          <w:bookmarkEnd w:id="26"/>
          <w:p>
            <w:pPr>
              <w:spacing w:after="20"/>
              <w:ind w:left="20"/>
              <w:jc w:val="both"/>
            </w:pPr>
            <w:r>
              <w:rPr>
                <w:rFonts w:ascii="Times New Roman"/>
                <w:b w:val="false"/>
                <w:i w:val="false"/>
                <w:color w:val="000000"/>
                <w:sz w:val="20"/>
              </w:rPr>
              <w:t>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124 526 297,5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111 880 515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65 915 021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4 151 722,2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3 505 456,2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7 941 923,3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5 971 540,9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11 420 558,3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xml:space="preserve">
Облыстың жұмыспен қамтуды үйлестіру </w:t>
            </w:r>
          </w:p>
          <w:bookmarkEnd w:id="27"/>
          <w:p>
            <w:pPr>
              <w:spacing w:after="20"/>
              <w:ind w:left="20"/>
              <w:jc w:val="both"/>
            </w:pPr>
            <w:r>
              <w:rPr>
                <w:rFonts w:ascii="Times New Roman"/>
                <w:b w:val="false"/>
                <w:i w:val="false"/>
                <w:color w:val="000000"/>
                <w:sz w:val="20"/>
              </w:rPr>
              <w:t>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10 028 336,3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кәсіпкерлікке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20 739 222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20 739 222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xml:space="preserve">
Жергілікті деңгейде энергетика және тұрғын </w:t>
            </w:r>
          </w:p>
          <w:bookmarkEnd w:id="28"/>
          <w:p>
            <w:pPr>
              <w:spacing w:after="20"/>
              <w:ind w:left="20"/>
              <w:jc w:val="both"/>
            </w:pPr>
            <w:r>
              <w:rPr>
                <w:rFonts w:ascii="Times New Roman"/>
                <w:b w:val="false"/>
                <w:i w:val="false"/>
                <w:color w:val="000000"/>
                <w:sz w:val="20"/>
              </w:rPr>
              <w:t>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4 558 413,4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6 208 250,7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9 866 968,9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13 223 120,9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xml:space="preserve">
Облыстың кәсіпкерлік және </w:t>
            </w:r>
          </w:p>
          <w:bookmarkEnd w:id="29"/>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xml:space="preserve">
Облыстың энергетика және тұрғын </w:t>
            </w:r>
          </w:p>
          <w:bookmarkEnd w:id="30"/>
          <w:p>
            <w:pPr>
              <w:spacing w:after="20"/>
              <w:ind w:left="20"/>
              <w:jc w:val="both"/>
            </w:pPr>
            <w:r>
              <w:rPr>
                <w:rFonts w:ascii="Times New Roman"/>
                <w:b w:val="false"/>
                <w:i w:val="false"/>
                <w:color w:val="000000"/>
                <w:sz w:val="20"/>
              </w:rPr>
              <w:t>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48 479 399,8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44 969 291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xml:space="preserve">
Тракторларды, олардың тіркемелерін, өздігінен жүретін ауыл шаруашылығы, мелиоративтік және </w:t>
            </w:r>
          </w:p>
          <w:bookmarkEnd w:id="31"/>
          <w:p>
            <w:pPr>
              <w:spacing w:after="20"/>
              <w:ind w:left="20"/>
              <w:jc w:val="both"/>
            </w:pPr>
            <w:r>
              <w:rPr>
                <w:rFonts w:ascii="Times New Roman"/>
                <w:b w:val="false"/>
                <w:i w:val="false"/>
                <w:color w:val="000000"/>
                <w:sz w:val="20"/>
              </w:rPr>
              <w:t>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xml:space="preserve">
Агроөнеркәсіптік кешен субъектілерін қаржылық сауықтыру жөніндегі бағыт шеңберінде кредиттік </w:t>
            </w:r>
          </w:p>
          <w:bookmarkEnd w:id="32"/>
          <w:p>
            <w:pPr>
              <w:spacing w:after="20"/>
              <w:ind w:left="20"/>
              <w:jc w:val="both"/>
            </w:pPr>
            <w:r>
              <w:rPr>
                <w:rFonts w:ascii="Times New Roman"/>
                <w:b w:val="false"/>
                <w:i w:val="false"/>
                <w:color w:val="000000"/>
                <w:sz w:val="20"/>
              </w:rPr>
              <w:t>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10 782 735,2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10 702 937,2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22 326 222,4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22 326 222,4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xml:space="preserve">
Облыстық автомобиль жолдарын және </w:t>
            </w:r>
          </w:p>
          <w:bookmarkEnd w:id="33"/>
          <w:p>
            <w:pPr>
              <w:spacing w:after="20"/>
              <w:ind w:left="20"/>
              <w:jc w:val="both"/>
            </w:pPr>
            <w:r>
              <w:rPr>
                <w:rFonts w:ascii="Times New Roman"/>
                <w:b w:val="false"/>
                <w:i w:val="false"/>
                <w:color w:val="000000"/>
                <w:sz w:val="20"/>
              </w:rPr>
              <w:t>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10 230 115,7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6 281 436,2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xml:space="preserve">
Облыстың кәсіпкерлік және </w:t>
            </w:r>
          </w:p>
          <w:bookmarkEnd w:id="34"/>
          <w:p>
            <w:pPr>
              <w:spacing w:after="20"/>
              <w:ind w:left="20"/>
              <w:jc w:val="both"/>
            </w:pPr>
            <w:r>
              <w:rPr>
                <w:rFonts w:ascii="Times New Roman"/>
                <w:b w:val="false"/>
                <w:i w:val="false"/>
                <w:color w:val="000000"/>
                <w:sz w:val="20"/>
              </w:rPr>
              <w:t xml:space="preserve">
индустриалдық-инновациялық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xml:space="preserve">
Жергілікті деңгейде кәсіпкерлік және </w:t>
            </w:r>
          </w:p>
          <w:bookmarkEnd w:id="35"/>
          <w:p>
            <w:pPr>
              <w:spacing w:after="20"/>
              <w:ind w:left="20"/>
              <w:jc w:val="both"/>
            </w:pPr>
            <w:r>
              <w:rPr>
                <w:rFonts w:ascii="Times New Roman"/>
                <w:b w:val="false"/>
                <w:i w:val="false"/>
                <w:color w:val="000000"/>
                <w:sz w:val="20"/>
              </w:rPr>
              <w:t>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xml:space="preserve">
Жергілікті бюджеттік инвестициялық жобалардың техникалық-экономикалық негіздемелерін және мемлекеттік-жекешелік әріптестік жобалардың,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оның ішінде концессиялық жобалардың конкурстық құжаттамаларын әзірлеу немесе түзету, сондай-ақ қажетті сараптамаларын жүргізу, </w:t>
            </w:r>
          </w:p>
          <w:p>
            <w:pPr>
              <w:spacing w:after="20"/>
              <w:ind w:left="20"/>
              <w:jc w:val="both"/>
            </w:pPr>
            <w:r>
              <w:rPr>
                <w:rFonts w:ascii="Times New Roman"/>
                <w:b w:val="false"/>
                <w:i w:val="false"/>
                <w:color w:val="000000"/>
                <w:sz w:val="20"/>
              </w:rPr>
              <w:t>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60 853 518,6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60 853 518,6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5 572 976,5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10 570 878,4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22 155 891,5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19 033 236,6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17 949 888,6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17 949 888,6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xml:space="preserve">
Облыстың кәсіпкерлік және </w:t>
            </w:r>
          </w:p>
          <w:bookmarkEnd w:id="37"/>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11 545 192,7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xml:space="preserve">
Функционалдық </w:t>
            </w:r>
          </w:p>
          <w:bookmarkEnd w:id="38"/>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xml:space="preserve">
Бюджеттік </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-14 650 978,2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14 650 978,2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13 448 079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13 448 079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10 972 597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2 475 482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xml:space="preserve">
Функционалдық </w:t>
            </w:r>
          </w:p>
          <w:bookmarkEnd w:id="40"/>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xml:space="preserve">
Бюджеттік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бағдарламалардың </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12 200 077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20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 5-қосымша</w:t>
            </w:r>
          </w:p>
        </w:tc>
      </w:tr>
    </w:tbl>
    <w:bookmarkStart w:name="z70" w:id="42"/>
    <w:p>
      <w:pPr>
        <w:spacing w:after="0"/>
        <w:ind w:left="0"/>
        <w:jc w:val="left"/>
      </w:pPr>
      <w:r>
        <w:rPr>
          <w:rFonts w:ascii="Times New Roman"/>
          <w:b/>
          <w:i w:val="false"/>
          <w:color w:val="000000"/>
        </w:rPr>
        <w:t xml:space="preserve"> 2022 жылғы 1 қаңтарда қалыптасқан бюджет қаражатының бос қалдықтары мен облыстық бюджеттен және республикалық бюджеттен берілген, 2021 жылы пайдаланылмаған (толық пайдаланылмаған) нысаналы трансферттерді қайтару есебінен 2022 жылға арналған облыстық бюджеттің шығыстары</w:t>
      </w:r>
    </w:p>
    <w:bookmarkEnd w:id="42"/>
    <w:bookmarkStart w:name="z71" w:id="43"/>
    <w:p>
      <w:pPr>
        <w:spacing w:after="0"/>
        <w:ind w:left="0"/>
        <w:jc w:val="left"/>
      </w:pPr>
      <w:r>
        <w:rPr>
          <w:rFonts w:ascii="Times New Roman"/>
          <w:b/>
          <w:i w:val="false"/>
          <w:color w:val="000000"/>
        </w:rPr>
        <w:t xml:space="preserve"> Кірістер: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9 963 633,3</w:t>
            </w:r>
          </w:p>
        </w:tc>
      </w:tr>
    </w:tbl>
    <w:bookmarkStart w:name="z72" w:id="44"/>
    <w:p>
      <w:pPr>
        <w:spacing w:after="0"/>
        <w:ind w:left="0"/>
        <w:jc w:val="left"/>
      </w:pPr>
      <w:r>
        <w:rPr>
          <w:rFonts w:ascii="Times New Roman"/>
          <w:b/>
          <w:i w:val="false"/>
          <w:color w:val="000000"/>
        </w:rPr>
        <w:t xml:space="preserve"> Шығыстар:</w:t>
      </w:r>
    </w:p>
    <w:bookmarkEnd w:id="44"/>
    <w:bookmarkStart w:name="z73" w:id="45"/>
    <w:p>
      <w:pPr>
        <w:spacing w:after="0"/>
        <w:ind w:left="0"/>
        <w:jc w:val="left"/>
      </w:pPr>
      <w:r>
        <w:rPr>
          <w:rFonts w:ascii="Times New Roman"/>
          <w:b/>
          <w:i w:val="false"/>
          <w:color w:val="000000"/>
        </w:rPr>
        <w:t xml:space="preserve"> 1. Жергілікті бюджет қаражаты есебінен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қаласындағы қызмет көрсету саласы колледжі үшін 244 адамға арналған жатақхана салу (сыртқы инженерлік желісіз және абаттандырусыз)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(сыртқы инженерлік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ауылында таратқыш желісі бар жергілікті сумен жабдықтау көзін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Тепличное ауылы Орман көшесі, 36-ғимарат мекенжайындағы № 2 корпусты реконструкциялау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5 937 547,6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9 811 351,9</w:t>
            </w:r>
          </w:p>
        </w:tc>
      </w:tr>
    </w:tbl>
    <w:bookmarkStart w:name="z74" w:id="46"/>
    <w:p>
      <w:pPr>
        <w:spacing w:after="0"/>
        <w:ind w:left="0"/>
        <w:jc w:val="left"/>
      </w:pPr>
      <w:r>
        <w:rPr>
          <w:rFonts w:ascii="Times New Roman"/>
          <w:b/>
          <w:i w:val="false"/>
          <w:color w:val="000000"/>
        </w:rPr>
        <w:t xml:space="preserve"> 2. Ішкі қарыздар есебінен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("Жас өркен" ықшам ауданы)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bl>
    <w:bookmarkStart w:name="z75" w:id="47"/>
    <w:p>
      <w:pPr>
        <w:spacing w:after="0"/>
        <w:ind w:left="0"/>
        <w:jc w:val="left"/>
      </w:pPr>
      <w:r>
        <w:rPr>
          <w:rFonts w:ascii="Times New Roman"/>
          <w:b/>
          <w:i w:val="false"/>
          <w:color w:val="000000"/>
        </w:rPr>
        <w:t xml:space="preserve"> 2021 жылы республикалық бюджеттен бөлінген нысаналы даму трансферттерінің пайдаланылмаған (толық пайдаланылмаған) сомаларын 2022 жылы толық пайдалану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резервтің мамандандырылған мектеп-интернат-колледжі үшін 244 адамға арналған жатақхана салу (сыртқы инженерлік желімен және абаттандырумен)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