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68a357" w14:textId="968a35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"Солтүстік Қазақстан облысы су объектілерінің су қорғау аймақтарын, белдеулерін және оларды шаруашылықта пайдалану режимін белгілеу туралы" Солтүстік Қазақстан облысы әкімдігінің 2015 жылғы 31 желтоқсандағы № 514 қаулысына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әкімдігінің 2022 жылғы 4 мамырдағы № 98 қаулысы. Қазақстан Республикасының Әділет министрлігінде 2022 жылғы 13 мамырда № 28025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Солтүстік Қазақстан облысының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"Солтүстік Қазақстан облысы су объектілерінің су қорғау аймақтарын, белдеулерін және оларды шаруашылықта пайдалану режимін белгілеу туралы" Солтүстік Қазақстан облысы әкімдігінің 2015 жылғы 31 желтоқсандағы № 514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3610 болып тіркелді) мынадай өзгеріс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 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Солтүстік Қазақстан облысы әкімінің жетекшілік ететін мәселелер жөніндегі орынбасарына жүктелсін.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оның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Аксакалов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"КЕЛІСІЛДІ"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Экология, геология және табиғи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ресурстар министрлігі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 ресурстары комитетінің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"Су ресурстарын пайдалануды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реттеу және қорғау жөніндегі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Есіл бассейндік инспекциясы"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республикалық мемлекеттік мекемесі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Республикасының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Денсаулық сақтау министрлігі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Санитариялық-эпидемиологиялық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бақылау комитеті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Солтүстік Қазақстан облысының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санитариялық-эпидемиологиялық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бақылау департаменті"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республикалық мемлекеттік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мекемесі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облысы әкімдігінің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4 мамырдағы № 98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Қаулысына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облысы әкімдігінің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31 желтоқсандағы № 514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қаулысына 1-қосымша</w:t>
            </w:r>
          </w:p>
        </w:tc>
      </w:tr>
    </w:tbl>
    <w:bookmarkStart w:name="z37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Солтүстік Қазақстан облысы су объектілерінің су қорғау аймақтары, белдеулері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айдынының 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Орналасқан жері (ауылдық округ, елді мекен)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айнасының ауданы (гектар)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 қорғау аймағының ені </w:t>
            </w:r>
          </w:p>
          <w:bookmarkEnd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(метр)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 қорғау </w:t>
            </w:r>
          </w:p>
          <w:bookmarkEnd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белдеуінің ені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(метр)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Өзендер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Есіл өзені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Ақанбұрлық өзені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Иманбұрлық өзені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Жембарақ өзені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35-100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Мұқыр өзені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35-38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Көлдер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Ақжар ауданы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Қомбайсор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Ленинград, Дәуіт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Аққайың ауданы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Тоқшын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Тоқшын, Тоқшын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Шағалалы Теңіз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Қиялы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Базарал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Аралағаш, Аралағаш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Байсал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Аралағаш, Амангелді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Ақсуат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Аралағаш, Рублевка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Круглое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Аралағаш, Рублевка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Балықты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Смирнов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Жалтыр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Григорьев, Григорьевка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Құндыкөл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Полтав, Полтавка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Есіл ауданы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Полоустное (Полонское)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Петров, Покров, Петровка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ауданы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Екатериновское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Қазан, Екатериновка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Питное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Преснов, (Железнин)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Курганское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Қазан, Усердное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Кабань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Первомай, Кабань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Суаткөл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Жамбыл, Амангелді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Мұжық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Озерный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Жалтырша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Майбалық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Далагүл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Благовещен, Майбалық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Питное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Преснов, Островка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Жекекөл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Благовещен, Благовещенка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Жарағаш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Благовещен, Благовещенка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Лапушки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Преснов, (Железнин)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Купальное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Преснов, (Железнин)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Лагерное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Преснов, Пресновка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Шырықмай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Майбалық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Ақбалық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Озерный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Горькое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Қазан-Мирный, Екатериновка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50-55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Қызылжар ауданы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Логуново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Соколов, Соколовка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Сергино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Налобин- Виноградов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Дубровное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Налобин, Дубровное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Гайдуково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Налобин, Гайдуково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Жалтыр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Рассвет, Рассвет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Лебеденок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Налобин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Сиверга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Налобин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Соленое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Лесной-Якорь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50-75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ПҰстрое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Петропавл, Прибрежный, Тепличное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35-50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Лебяжье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Вагулин, Вагулино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Бугровое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Бугров, Бугровое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Земляное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Бугров, Бугровое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50-55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Курейное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Налобин, Гайдуково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Мамлют ауданы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Белов, Белое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Щучье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Белов, Щучье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Студеное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Степное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Казачье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Дубровин, Михайловка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Пруд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Краснознамен, Беловка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Кривые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Дубровин, Дубровное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Каменное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Белов, Белое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Белов, Чистое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Меңгесер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Қызыләскер- Новомихайловка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Бесқамыс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Краснознамен, Калугино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Федосейкино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Воскресенов, Воскресеновка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50-55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Жаргино (Жагрино)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Белов, Белое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Каменное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Белов, Мамлютка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Таловое (Талое)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Пригородный, Покровка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БелҰнок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Белов, Белое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Уделово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УделҰнок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Краснознамен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Краснознамен, Краснознаменка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Прудок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Краснознамен, Калугино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Тетеркино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Куропаткино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Үлкен Черок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Дубровин, Михайловка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Желтое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Воскресенов, Становое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50-75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Ғабит Мүсірепов атындағы аудан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Ұлыкөл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Бірлік, Рузаевка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Шарық су қоймасы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Андреевка, Көкалажар, Андреевка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Мағжан Жұмабаев ауданы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Бірінші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Лебяжье, Лебяжье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Екінші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Лебяжье, Лебяжье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Зарослое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Аққайың (Гаврин), Зарослое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Рявкино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Бәйтерек (Фурманов), Рявкино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Питное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Полудин, Полудино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Тимирязев ауданы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Ақсуат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Дзержинск- Москворецк, Москворецкое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Жарқын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Дмитриев, Дмитриевка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Дмитриевка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Дмитриев, Дмитриевка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 ақын ауданы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Солтүстік ендіктің 53°31'46.09", шығыс бойлықтың 67°4'12.03" солтүстік ендіктің 53°31'33.39", шығыс бойлықтың 67°3'46.77" географиялық координаттар тұстамасындағы Шудасай өзенінің учаскесі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Юбилейный, Ұзынжар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